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39" w:rsidRDefault="00286439" w:rsidP="002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EIFFEL Position Paper on</w:t>
      </w:r>
    </w:p>
    <w:p w:rsidR="00AD4AEE" w:rsidRDefault="00AD4AEE" w:rsidP="002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NETWORK MONITORING, MEASUREMENTS &amp; MODELING</w:t>
      </w:r>
    </w:p>
    <w:p w:rsidR="00970441" w:rsidRDefault="00970441" w:rsidP="002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Editor: Maria </w:t>
      </w:r>
      <w:proofErr w:type="spellStart"/>
      <w:r>
        <w:rPr>
          <w:rFonts w:ascii="Times New Roman" w:eastAsia="Times New Roman" w:hAnsi="Times New Roman" w:cs="Times New Roman"/>
          <w:b/>
          <w:color w:val="000000"/>
          <w:sz w:val="24"/>
          <w:szCs w:val="24"/>
        </w:rPr>
        <w:t>Papadopouli</w:t>
      </w:r>
      <w:proofErr w:type="spellEnd"/>
      <w:r>
        <w:rPr>
          <w:rFonts w:ascii="Times New Roman" w:eastAsia="Times New Roman" w:hAnsi="Times New Roman" w:cs="Times New Roman"/>
          <w:b/>
          <w:color w:val="000000"/>
          <w:sz w:val="24"/>
          <w:szCs w:val="24"/>
        </w:rPr>
        <w:t xml:space="preserve"> (draft, 4/18/2010)</w:t>
      </w:r>
    </w:p>
    <w:p w:rsidR="00A2409C" w:rsidRDefault="00A2409C"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p>
    <w:p w:rsidR="00766904" w:rsidRPr="00F45401" w:rsidRDefault="00A7669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 </w:t>
      </w:r>
      <w:r w:rsidR="00F53E22" w:rsidRPr="00F45401">
        <w:rPr>
          <w:rFonts w:ascii="Times New Roman" w:eastAsia="Times New Roman" w:hAnsi="Times New Roman" w:cs="Times New Roman"/>
          <w:b/>
          <w:color w:val="000000"/>
          <w:sz w:val="24"/>
          <w:szCs w:val="24"/>
        </w:rPr>
        <w:t xml:space="preserve"> </w:t>
      </w:r>
      <w:r w:rsidR="00766904" w:rsidRPr="00766904">
        <w:rPr>
          <w:rFonts w:ascii="Times New Roman" w:eastAsia="Times New Roman" w:hAnsi="Times New Roman" w:cs="Times New Roman"/>
          <w:b/>
          <w:color w:val="000000"/>
          <w:sz w:val="24"/>
          <w:szCs w:val="24"/>
        </w:rPr>
        <w:t xml:space="preserve">Introduction </w:t>
      </w:r>
    </w:p>
    <w:p w:rsidR="00766904" w:rsidRPr="00F45401" w:rsidRDefault="00766904" w:rsidP="00BE2C74">
      <w:p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Heterogeneous wired and wireless networks of various technologies have been deployed to provide Internet access. Especially, the deployment of wireless networks in universities, corporations, communities, and metropolitan areas has been rapidly expanded. It is critical to understand</w:t>
      </w:r>
      <w:r w:rsidR="00F90D2B">
        <w:rPr>
          <w:rFonts w:ascii="Times New Roman" w:hAnsi="Times New Roman" w:cs="Times New Roman"/>
          <w:sz w:val="24"/>
          <w:szCs w:val="24"/>
        </w:rPr>
        <w:t xml:space="preserve"> their performance and workload, in order to </w:t>
      </w:r>
      <w:r w:rsidRPr="00F45401">
        <w:rPr>
          <w:rFonts w:ascii="Times New Roman" w:hAnsi="Times New Roman" w:cs="Times New Roman"/>
          <w:sz w:val="24"/>
          <w:szCs w:val="24"/>
        </w:rPr>
        <w:t>develop networks that are more robust, easier to manage and scale, and more able to efficiently utilize their scarce resources. While in several cases over-provisioning in wired networks is acceptable, it can become problematic in the wireless domain. A number of mechanisms, such as capacity planning,</w:t>
      </w:r>
      <w:r w:rsidR="00F90D2B">
        <w:rPr>
          <w:rFonts w:ascii="Times New Roman" w:hAnsi="Times New Roman" w:cs="Times New Roman"/>
          <w:sz w:val="24"/>
          <w:szCs w:val="24"/>
        </w:rPr>
        <w:t xml:space="preserve"> dimensioning,</w:t>
      </w:r>
      <w:r w:rsidRPr="00F45401">
        <w:rPr>
          <w:rFonts w:ascii="Times New Roman" w:hAnsi="Times New Roman" w:cs="Times New Roman"/>
          <w:sz w:val="24"/>
          <w:szCs w:val="24"/>
        </w:rPr>
        <w:t xml:space="preserve"> resource reservation, device adaptation, and load balancing, need to be employed to support such networks. Real-life measurement studies can be particularly beneficial in the development and analysis of such mechanisms, as they can uncover deficiencies</w:t>
      </w:r>
      <w:r w:rsidR="00BE2C74" w:rsidRPr="00F45401">
        <w:rPr>
          <w:rFonts w:ascii="Times New Roman" w:hAnsi="Times New Roman" w:cs="Times New Roman"/>
          <w:sz w:val="24"/>
          <w:szCs w:val="24"/>
        </w:rPr>
        <w:t xml:space="preserve"> of the technolog</w:t>
      </w:r>
      <w:r w:rsidR="00F90D2B">
        <w:rPr>
          <w:rFonts w:ascii="Times New Roman" w:hAnsi="Times New Roman" w:cs="Times New Roman"/>
          <w:sz w:val="24"/>
          <w:szCs w:val="24"/>
        </w:rPr>
        <w:t>ies</w:t>
      </w:r>
      <w:r w:rsidR="00BE2C74" w:rsidRPr="00F45401">
        <w:rPr>
          <w:rFonts w:ascii="Times New Roman" w:hAnsi="Times New Roman" w:cs="Times New Roman"/>
          <w:sz w:val="24"/>
          <w:szCs w:val="24"/>
        </w:rPr>
        <w:t xml:space="preserve"> </w:t>
      </w:r>
      <w:r w:rsidR="00F90D2B">
        <w:rPr>
          <w:rFonts w:ascii="Times New Roman" w:hAnsi="Times New Roman" w:cs="Times New Roman"/>
          <w:sz w:val="24"/>
          <w:szCs w:val="24"/>
        </w:rPr>
        <w:t xml:space="preserve">and different phenomena of the </w:t>
      </w:r>
      <w:r w:rsidR="00BE2C74" w:rsidRPr="00F45401">
        <w:rPr>
          <w:rFonts w:ascii="Times New Roman" w:hAnsi="Times New Roman" w:cs="Times New Roman"/>
          <w:sz w:val="24"/>
          <w:szCs w:val="24"/>
        </w:rPr>
        <w:t>access and workload.</w:t>
      </w:r>
    </w:p>
    <w:p w:rsidR="00766904" w:rsidRPr="00F45401" w:rsidRDefault="0076690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766904" w:rsidRPr="002D2852" w:rsidRDefault="0076690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766904">
        <w:rPr>
          <w:rFonts w:ascii="Times New Roman" w:eastAsia="Times New Roman" w:hAnsi="Times New Roman" w:cs="Times New Roman"/>
          <w:color w:val="000000"/>
          <w:sz w:val="24"/>
          <w:szCs w:val="24"/>
        </w:rPr>
        <w:t>As more traces from various wireless network environments become</w:t>
      </w:r>
      <w:r w:rsidR="00161B9E"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available, it is critical to develop measurement methodologies,</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benchmark</w:t>
      </w:r>
      <w:r w:rsidRPr="00F45401">
        <w:rPr>
          <w:rFonts w:ascii="Times New Roman" w:eastAsia="Times New Roman" w:hAnsi="Times New Roman" w:cs="Times New Roman"/>
          <w:color w:val="000000"/>
          <w:sz w:val="24"/>
          <w:szCs w:val="24"/>
        </w:rPr>
        <w:t xml:space="preserve">s, and tools for searching for law-like </w:t>
      </w:r>
      <w:r w:rsidRPr="00766904">
        <w:rPr>
          <w:rFonts w:ascii="Times New Roman" w:eastAsia="Times New Roman" w:hAnsi="Times New Roman" w:cs="Times New Roman"/>
          <w:color w:val="000000"/>
          <w:sz w:val="24"/>
          <w:szCs w:val="24"/>
        </w:rPr>
        <w:t>relationships across</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these different traces that can be generalized to a wide range of</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different conditions.</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The availability of measurements and benchmarks can play a dramatic role</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in comparative performance analysis and (cross-</w:t>
      </w:r>
      <w:proofErr w:type="gramStart"/>
      <w:r w:rsidRPr="00766904">
        <w:rPr>
          <w:rFonts w:ascii="Times New Roman" w:eastAsia="Times New Roman" w:hAnsi="Times New Roman" w:cs="Times New Roman"/>
          <w:color w:val="000000"/>
          <w:sz w:val="24"/>
          <w:szCs w:val="24"/>
        </w:rPr>
        <w:t>)validation</w:t>
      </w:r>
      <w:proofErr w:type="gramEnd"/>
      <w:r w:rsidRPr="00766904">
        <w:rPr>
          <w:rFonts w:ascii="Times New Roman" w:eastAsia="Times New Roman" w:hAnsi="Times New Roman" w:cs="Times New Roman"/>
          <w:color w:val="000000"/>
          <w:sz w:val="24"/>
          <w:szCs w:val="24"/>
        </w:rPr>
        <w:t xml:space="preserve"> studies through</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repeatability.</w:t>
      </w:r>
      <w:r w:rsidR="00161B9E" w:rsidRPr="00F45401">
        <w:rPr>
          <w:rFonts w:ascii="Times New Roman" w:eastAsia="Times New Roman" w:hAnsi="Times New Roman" w:cs="Times New Roman"/>
          <w:color w:val="000000"/>
          <w:sz w:val="24"/>
          <w:szCs w:val="24"/>
        </w:rPr>
        <w:t xml:space="preserve"> </w:t>
      </w:r>
      <w:r w:rsidRPr="00F45401">
        <w:rPr>
          <w:rFonts w:ascii="Times New Roman" w:hAnsi="Times New Roman" w:cs="Times New Roman"/>
          <w:sz w:val="24"/>
          <w:szCs w:val="24"/>
        </w:rPr>
        <w:t xml:space="preserve">The existence of </w:t>
      </w:r>
      <w:proofErr w:type="spellStart"/>
      <w:r w:rsidRPr="00F45401">
        <w:rPr>
          <w:rFonts w:ascii="Times New Roman" w:hAnsi="Times New Roman" w:cs="Times New Roman"/>
          <w:sz w:val="24"/>
          <w:szCs w:val="24"/>
        </w:rPr>
        <w:t>testbeds</w:t>
      </w:r>
      <w:proofErr w:type="spellEnd"/>
      <w:r w:rsidRPr="00F45401">
        <w:rPr>
          <w:rFonts w:ascii="Times New Roman" w:hAnsi="Times New Roman" w:cs="Times New Roman"/>
          <w:sz w:val="24"/>
          <w:szCs w:val="24"/>
        </w:rPr>
        <w:t>, tools, and benchmarks is of tremendous importance. Rich sets of data can impel modeling efforts to produce more realistic models, and thus, enable more meaningful performance analysis</w:t>
      </w:r>
      <w:r w:rsidR="00161B9E" w:rsidRPr="00F45401">
        <w:rPr>
          <w:rFonts w:ascii="Times New Roman" w:eastAsia="Times New Roman" w:hAnsi="Times New Roman" w:cs="Times New Roman"/>
          <w:color w:val="000000"/>
          <w:sz w:val="24"/>
          <w:szCs w:val="24"/>
        </w:rPr>
        <w:t xml:space="preserve"> </w:t>
      </w:r>
      <w:r w:rsidRPr="00F45401">
        <w:rPr>
          <w:rFonts w:ascii="Times New Roman" w:hAnsi="Times New Roman" w:cs="Times New Roman"/>
          <w:sz w:val="24"/>
          <w:szCs w:val="24"/>
        </w:rPr>
        <w:t>studies.</w:t>
      </w:r>
      <w:r w:rsidR="002D2852">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A non-exhaustive list of general metrics that motivate the measurement</w:t>
      </w:r>
      <w:r w:rsidR="00161B9E" w:rsidRPr="00F45401">
        <w:rPr>
          <w:rFonts w:ascii="Times New Roman" w:eastAsia="Times New Roman" w:hAnsi="Times New Roman" w:cs="Times New Roman"/>
          <w:color w:val="000000"/>
          <w:sz w:val="24"/>
          <w:szCs w:val="24"/>
        </w:rPr>
        <w:t xml:space="preserve"> </w:t>
      </w:r>
      <w:r w:rsidR="00747525" w:rsidRPr="00F45401">
        <w:rPr>
          <w:rFonts w:ascii="Times New Roman" w:eastAsia="Times New Roman" w:hAnsi="Times New Roman" w:cs="Times New Roman"/>
          <w:color w:val="000000"/>
          <w:sz w:val="24"/>
          <w:szCs w:val="24"/>
        </w:rPr>
        <w:t xml:space="preserve">studies, namely, </w:t>
      </w:r>
      <w:r w:rsidR="00747525" w:rsidRPr="00CB20D5">
        <w:rPr>
          <w:rFonts w:ascii="Times New Roman" w:eastAsia="Times New Roman" w:hAnsi="Times New Roman" w:cs="Times New Roman"/>
          <w:i/>
          <w:color w:val="000000"/>
          <w:sz w:val="24"/>
          <w:szCs w:val="24"/>
        </w:rPr>
        <w:t>application performance</w:t>
      </w:r>
      <w:r w:rsidR="00747525" w:rsidRPr="00F45401">
        <w:rPr>
          <w:rFonts w:ascii="Times New Roman" w:eastAsia="Times New Roman" w:hAnsi="Times New Roman" w:cs="Times New Roman"/>
          <w:color w:val="000000"/>
          <w:sz w:val="24"/>
          <w:szCs w:val="24"/>
        </w:rPr>
        <w:t xml:space="preserve">, </w:t>
      </w:r>
      <w:r w:rsidR="00747525" w:rsidRPr="00CB20D5">
        <w:rPr>
          <w:rFonts w:ascii="Times New Roman" w:eastAsia="Times New Roman" w:hAnsi="Times New Roman" w:cs="Times New Roman"/>
          <w:i/>
          <w:color w:val="000000"/>
          <w:sz w:val="24"/>
          <w:szCs w:val="24"/>
        </w:rPr>
        <w:t>traffic demand</w:t>
      </w:r>
      <w:r w:rsidR="00747525" w:rsidRPr="00F45401">
        <w:rPr>
          <w:rFonts w:ascii="Times New Roman" w:eastAsia="Times New Roman" w:hAnsi="Times New Roman" w:cs="Times New Roman"/>
          <w:color w:val="000000"/>
          <w:sz w:val="24"/>
          <w:szCs w:val="24"/>
        </w:rPr>
        <w:t xml:space="preserve">, </w:t>
      </w:r>
      <w:r w:rsidR="00747525" w:rsidRPr="00CB20D5">
        <w:rPr>
          <w:rFonts w:ascii="Times New Roman" w:eastAsia="Times New Roman" w:hAnsi="Times New Roman" w:cs="Times New Roman"/>
          <w:i/>
          <w:color w:val="000000"/>
          <w:sz w:val="24"/>
          <w:szCs w:val="24"/>
        </w:rPr>
        <w:t>human mobility, network topology, fault tolerance/robustness.</w:t>
      </w:r>
    </w:p>
    <w:p w:rsidR="00747525" w:rsidRPr="00F45401" w:rsidRDefault="00747525" w:rsidP="00F53E22">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F53E22" w:rsidRPr="00F45401" w:rsidRDefault="00BE2C74" w:rsidP="00F53E22">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F45401">
        <w:rPr>
          <w:rFonts w:ascii="Times New Roman" w:hAnsi="Times New Roman" w:cs="Times New Roman"/>
          <w:sz w:val="24"/>
          <w:szCs w:val="24"/>
        </w:rPr>
        <w:t xml:space="preserve">As popular applications and services from wired networks shift to the wireless arena, new applications emerge, and the use of wireless-enabled devices evolves rapidly, it would be interesting to perform comparative analysis of traces collected from various networking environments. </w:t>
      </w:r>
      <w:r w:rsidR="00F53E22" w:rsidRPr="00F45401">
        <w:rPr>
          <w:rFonts w:ascii="Times New Roman" w:hAnsi="Times New Roman" w:cs="Times New Roman"/>
          <w:sz w:val="24"/>
          <w:szCs w:val="24"/>
        </w:rPr>
        <w:t xml:space="preserve">In general the performance of an application has </w:t>
      </w:r>
      <w:r w:rsidR="00F53E22" w:rsidRPr="00F45401">
        <w:rPr>
          <w:rFonts w:ascii="Times New Roman" w:eastAsia="Times New Roman" w:hAnsi="Times New Roman" w:cs="Times New Roman"/>
          <w:color w:val="000000"/>
          <w:sz w:val="24"/>
          <w:szCs w:val="24"/>
        </w:rPr>
        <w:t>been characterized based on the application requirements, such as in terms of network benchmarks, data resolution and media quality, user-perception metrics (e.g., MOS or A/B), interactivity model, usage pattern, and traffic demand.</w:t>
      </w:r>
    </w:p>
    <w:p w:rsidR="00747525" w:rsidRPr="00F45401" w:rsidRDefault="00747525" w:rsidP="00BE2C74">
      <w:pPr>
        <w:autoSpaceDE w:val="0"/>
        <w:autoSpaceDN w:val="0"/>
        <w:adjustRightInd w:val="0"/>
        <w:spacing w:after="0" w:line="240" w:lineRule="auto"/>
        <w:jc w:val="both"/>
        <w:rPr>
          <w:rFonts w:ascii="Times New Roman" w:hAnsi="Times New Roman" w:cs="Times New Roman"/>
          <w:sz w:val="24"/>
          <w:szCs w:val="24"/>
        </w:rPr>
      </w:pPr>
    </w:p>
    <w:p w:rsidR="00BE2C74" w:rsidRPr="00F45401" w:rsidRDefault="00BE2C74" w:rsidP="00BE2C74">
      <w:p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 xml:space="preserve">Network benchmarks, such as jitter, latency, and packet loss, have been used to quantify network performance. However, what is their impact on how a user “perceives” the performance of </w:t>
      </w:r>
      <w:r w:rsidR="00F53E22" w:rsidRPr="00F45401">
        <w:rPr>
          <w:rFonts w:ascii="Times New Roman" w:hAnsi="Times New Roman" w:cs="Times New Roman"/>
          <w:sz w:val="24"/>
          <w:szCs w:val="24"/>
        </w:rPr>
        <w:t>a certain application</w:t>
      </w:r>
      <w:r w:rsidRPr="00F45401">
        <w:rPr>
          <w:rFonts w:ascii="Times New Roman" w:hAnsi="Times New Roman" w:cs="Times New Roman"/>
          <w:sz w:val="24"/>
          <w:szCs w:val="24"/>
        </w:rPr>
        <w:t xml:space="preserve">? </w:t>
      </w:r>
      <w:r w:rsidR="00F90D2B" w:rsidRPr="00F45401">
        <w:rPr>
          <w:rFonts w:ascii="Times New Roman" w:hAnsi="Times New Roman" w:cs="Times New Roman"/>
          <w:sz w:val="24"/>
          <w:szCs w:val="24"/>
        </w:rPr>
        <w:t xml:space="preserve">It is important to understand which network performance characteristics have dominant impact on the performance of certain applications.  </w:t>
      </w:r>
      <w:r w:rsidRPr="00F45401">
        <w:rPr>
          <w:rFonts w:ascii="Times New Roman" w:hAnsi="Times New Roman" w:cs="Times New Roman"/>
          <w:sz w:val="24"/>
          <w:szCs w:val="24"/>
        </w:rPr>
        <w:t xml:space="preserve">Shifting </w:t>
      </w:r>
      <w:r w:rsidR="0011434F" w:rsidRPr="00F45401">
        <w:rPr>
          <w:rFonts w:ascii="Times New Roman" w:hAnsi="Times New Roman" w:cs="Times New Roman"/>
          <w:sz w:val="24"/>
          <w:szCs w:val="24"/>
        </w:rPr>
        <w:t xml:space="preserve">the </w:t>
      </w:r>
      <w:r w:rsidRPr="00F45401">
        <w:rPr>
          <w:rFonts w:ascii="Times New Roman" w:hAnsi="Times New Roman" w:cs="Times New Roman"/>
          <w:sz w:val="24"/>
          <w:szCs w:val="24"/>
        </w:rPr>
        <w:t xml:space="preserve">attention from MAC- and network-based metrics to application-based characteristics, </w:t>
      </w:r>
      <w:r w:rsidR="00F90D2B">
        <w:rPr>
          <w:rFonts w:ascii="Times New Roman" w:hAnsi="Times New Roman" w:cs="Times New Roman"/>
          <w:sz w:val="24"/>
          <w:szCs w:val="24"/>
        </w:rPr>
        <w:t xml:space="preserve">the </w:t>
      </w:r>
      <w:r w:rsidR="00F53E22" w:rsidRPr="00F45401">
        <w:rPr>
          <w:rFonts w:ascii="Times New Roman" w:hAnsi="Times New Roman" w:cs="Times New Roman"/>
          <w:sz w:val="24"/>
          <w:szCs w:val="24"/>
        </w:rPr>
        <w:t>quantif</w:t>
      </w:r>
      <w:r w:rsidR="00F90D2B">
        <w:rPr>
          <w:rFonts w:ascii="Times New Roman" w:hAnsi="Times New Roman" w:cs="Times New Roman"/>
          <w:sz w:val="24"/>
          <w:szCs w:val="24"/>
        </w:rPr>
        <w:t>ication of the</w:t>
      </w:r>
      <w:r w:rsidR="00F53E22" w:rsidRPr="00F45401">
        <w:rPr>
          <w:rFonts w:ascii="Times New Roman" w:hAnsi="Times New Roman" w:cs="Times New Roman"/>
          <w:sz w:val="24"/>
          <w:szCs w:val="24"/>
        </w:rPr>
        <w:t xml:space="preserve"> user satisfaction and application requirements with more formal subjective and objective metrics/benchmarks</w:t>
      </w:r>
      <w:r w:rsidR="00F90D2B">
        <w:rPr>
          <w:rFonts w:ascii="Times New Roman" w:hAnsi="Times New Roman" w:cs="Times New Roman"/>
          <w:sz w:val="24"/>
          <w:szCs w:val="24"/>
        </w:rPr>
        <w:t xml:space="preserve"> is required</w:t>
      </w:r>
      <w:r w:rsidR="00F53E22" w:rsidRPr="00F45401">
        <w:rPr>
          <w:rFonts w:ascii="Times New Roman" w:hAnsi="Times New Roman" w:cs="Times New Roman"/>
          <w:sz w:val="24"/>
          <w:szCs w:val="24"/>
        </w:rPr>
        <w:t>.</w:t>
      </w:r>
      <w:r w:rsidR="008C7840">
        <w:rPr>
          <w:rFonts w:ascii="Times New Roman" w:hAnsi="Times New Roman" w:cs="Times New Roman"/>
          <w:sz w:val="24"/>
          <w:szCs w:val="24"/>
        </w:rPr>
        <w:t xml:space="preserve"> In addition, </w:t>
      </w:r>
      <w:r w:rsidR="00CB20D5">
        <w:rPr>
          <w:rFonts w:ascii="Times New Roman" w:hAnsi="Times New Roman" w:cs="Times New Roman"/>
          <w:sz w:val="24"/>
          <w:szCs w:val="24"/>
        </w:rPr>
        <w:t>two other related issues need to be</w:t>
      </w:r>
      <w:r w:rsidR="00F53E22" w:rsidRPr="00F45401">
        <w:rPr>
          <w:rFonts w:ascii="Times New Roman" w:hAnsi="Times New Roman" w:cs="Times New Roman"/>
          <w:sz w:val="24"/>
          <w:szCs w:val="24"/>
        </w:rPr>
        <w:t xml:space="preserve"> </w:t>
      </w:r>
      <w:r w:rsidR="00CB20D5">
        <w:rPr>
          <w:rFonts w:ascii="Times New Roman" w:hAnsi="Times New Roman" w:cs="Times New Roman"/>
          <w:sz w:val="24"/>
          <w:szCs w:val="24"/>
        </w:rPr>
        <w:t xml:space="preserve">also </w:t>
      </w:r>
      <w:r w:rsidR="00F53E22" w:rsidRPr="00F45401">
        <w:rPr>
          <w:rFonts w:ascii="Times New Roman" w:hAnsi="Times New Roman" w:cs="Times New Roman"/>
          <w:sz w:val="24"/>
          <w:szCs w:val="24"/>
        </w:rPr>
        <w:t>addressed:</w:t>
      </w:r>
    </w:p>
    <w:p w:rsidR="0011434F" w:rsidRDefault="00BE2C74" w:rsidP="00CB20D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lastRenderedPageBreak/>
        <w:t xml:space="preserve">distinguish the conditions that degrade substantially </w:t>
      </w:r>
      <w:r w:rsidR="00CB20D5">
        <w:rPr>
          <w:rFonts w:ascii="Times New Roman" w:hAnsi="Times New Roman" w:cs="Times New Roman"/>
          <w:sz w:val="24"/>
          <w:szCs w:val="24"/>
        </w:rPr>
        <w:t>the performance of a given application</w:t>
      </w:r>
    </w:p>
    <w:p w:rsidR="00CB20D5" w:rsidRPr="00CB20D5" w:rsidRDefault="00CB20D5" w:rsidP="00CB20D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investigate the predictability of these conditions</w:t>
      </w:r>
    </w:p>
    <w:p w:rsidR="00766904" w:rsidRPr="00766904" w:rsidRDefault="0076690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F53E22" w:rsidRPr="00F45401" w:rsidRDefault="00747525" w:rsidP="0074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The user workload</w:t>
      </w:r>
      <w:r w:rsidRPr="00F45401">
        <w:rPr>
          <w:rFonts w:ascii="Times New Roman" w:eastAsia="Times New Roman" w:hAnsi="Times New Roman" w:cs="Times New Roman"/>
          <w:b/>
          <w:color w:val="000000"/>
          <w:sz w:val="24"/>
          <w:szCs w:val="24"/>
        </w:rPr>
        <w:t xml:space="preserve"> </w:t>
      </w:r>
      <w:r w:rsidR="00CB20D5" w:rsidRPr="00CB20D5">
        <w:rPr>
          <w:rFonts w:ascii="Times New Roman" w:eastAsia="Times New Roman" w:hAnsi="Times New Roman" w:cs="Times New Roman"/>
          <w:color w:val="000000"/>
          <w:sz w:val="24"/>
          <w:szCs w:val="24"/>
        </w:rPr>
        <w:t>is another important parameter</w:t>
      </w:r>
      <w:r w:rsidR="00CB20D5">
        <w:rPr>
          <w:rFonts w:ascii="Times New Roman" w:eastAsia="Times New Roman" w:hAnsi="Times New Roman" w:cs="Times New Roman"/>
          <w:color w:val="000000"/>
          <w:sz w:val="24"/>
          <w:szCs w:val="24"/>
        </w:rPr>
        <w:t xml:space="preserve"> that needs to be measured</w:t>
      </w:r>
      <w:r w:rsidR="00CB20D5" w:rsidRPr="00CB20D5">
        <w:rPr>
          <w:rFonts w:ascii="Times New Roman" w:eastAsia="Times New Roman" w:hAnsi="Times New Roman" w:cs="Times New Roman"/>
          <w:color w:val="000000"/>
          <w:sz w:val="24"/>
          <w:szCs w:val="24"/>
        </w:rPr>
        <w:t>, which</w:t>
      </w:r>
      <w:r w:rsidR="00CB20D5">
        <w:rPr>
          <w:rFonts w:ascii="Times New Roman" w:eastAsia="Times New Roman" w:hAnsi="Times New Roman" w:cs="Times New Roman"/>
          <w:b/>
          <w:color w:val="000000"/>
          <w:sz w:val="24"/>
          <w:szCs w:val="24"/>
        </w:rPr>
        <w:t xml:space="preserve"> </w:t>
      </w:r>
      <w:r w:rsidR="00766904" w:rsidRPr="00766904">
        <w:rPr>
          <w:rFonts w:ascii="Times New Roman" w:eastAsia="Times New Roman" w:hAnsi="Times New Roman" w:cs="Times New Roman"/>
          <w:color w:val="000000"/>
          <w:sz w:val="24"/>
          <w:szCs w:val="24"/>
        </w:rPr>
        <w:t>includes the amount of traffic (e.g., in terms of number of packets or</w:t>
      </w:r>
      <w:r w:rsidR="00F53E22" w:rsidRPr="00F45401">
        <w:rPr>
          <w:rFonts w:ascii="Times New Roman" w:eastAsia="Times New Roman" w:hAnsi="Times New Roman" w:cs="Times New Roman"/>
          <w:color w:val="000000"/>
          <w:sz w:val="24"/>
          <w:szCs w:val="24"/>
        </w:rPr>
        <w:t xml:space="preserve"> </w:t>
      </w:r>
      <w:r w:rsidR="00766904" w:rsidRPr="00766904">
        <w:rPr>
          <w:rFonts w:ascii="Times New Roman" w:eastAsia="Times New Roman" w:hAnsi="Times New Roman" w:cs="Times New Roman"/>
          <w:color w:val="000000"/>
          <w:sz w:val="24"/>
          <w:szCs w:val="24"/>
        </w:rPr>
        <w:t>bytes, downloading vs. uploading),</w:t>
      </w:r>
      <w:r w:rsidR="00CB20D5">
        <w:rPr>
          <w:rFonts w:ascii="Times New Roman" w:eastAsia="Times New Roman" w:hAnsi="Times New Roman" w:cs="Times New Roman"/>
          <w:color w:val="000000"/>
          <w:sz w:val="24"/>
          <w:szCs w:val="24"/>
        </w:rPr>
        <w:t xml:space="preserve"> packet or flow arrival process, </w:t>
      </w:r>
      <w:r w:rsidR="00766904" w:rsidRPr="00766904">
        <w:rPr>
          <w:rFonts w:ascii="Times New Roman" w:eastAsia="Times New Roman" w:hAnsi="Times New Roman" w:cs="Times New Roman"/>
          <w:color w:val="000000"/>
          <w:sz w:val="24"/>
          <w:szCs w:val="24"/>
        </w:rPr>
        <w:t>interactivity model, application</w:t>
      </w:r>
      <w:r w:rsidR="00CB20D5">
        <w:rPr>
          <w:rFonts w:ascii="Times New Roman" w:eastAsia="Times New Roman" w:hAnsi="Times New Roman" w:cs="Times New Roman"/>
          <w:color w:val="000000"/>
          <w:sz w:val="24"/>
          <w:szCs w:val="24"/>
        </w:rPr>
        <w:t xml:space="preserve"> type</w:t>
      </w:r>
      <w:r w:rsidR="00766904" w:rsidRPr="00766904">
        <w:rPr>
          <w:rFonts w:ascii="Times New Roman" w:eastAsia="Times New Roman" w:hAnsi="Times New Roman" w:cs="Times New Roman"/>
          <w:color w:val="000000"/>
          <w:sz w:val="24"/>
          <w:szCs w:val="24"/>
        </w:rPr>
        <w:t>, and usage pattern.</w:t>
      </w:r>
      <w:r w:rsidRPr="00F45401">
        <w:rPr>
          <w:rFonts w:ascii="Times New Roman" w:eastAsia="Times New Roman" w:hAnsi="Times New Roman" w:cs="Times New Roman"/>
          <w:color w:val="000000"/>
          <w:sz w:val="24"/>
          <w:szCs w:val="24"/>
        </w:rPr>
        <w:t xml:space="preserve"> </w:t>
      </w:r>
      <w:r w:rsidR="00F53E22" w:rsidRPr="00F45401">
        <w:rPr>
          <w:rFonts w:ascii="Times New Roman" w:eastAsia="Times New Roman" w:hAnsi="Times New Roman" w:cs="Times New Roman"/>
          <w:color w:val="000000"/>
          <w:sz w:val="24"/>
          <w:szCs w:val="24"/>
        </w:rPr>
        <w:t xml:space="preserve">Understanding how user behavior changes depending on the network topology, network performance, technology characteristics </w:t>
      </w:r>
      <w:r w:rsidR="00CB20D5">
        <w:rPr>
          <w:rFonts w:ascii="Times New Roman" w:eastAsia="Times New Roman" w:hAnsi="Times New Roman" w:cs="Times New Roman"/>
          <w:color w:val="000000"/>
          <w:sz w:val="24"/>
          <w:szCs w:val="24"/>
        </w:rPr>
        <w:t xml:space="preserve">and human mobility </w:t>
      </w:r>
      <w:r w:rsidR="00F53E22" w:rsidRPr="00F45401">
        <w:rPr>
          <w:rFonts w:ascii="Times New Roman" w:eastAsia="Times New Roman" w:hAnsi="Times New Roman" w:cs="Times New Roman"/>
          <w:color w:val="000000"/>
          <w:sz w:val="24"/>
          <w:szCs w:val="24"/>
        </w:rPr>
        <w:t xml:space="preserve">is another </w:t>
      </w:r>
      <w:r w:rsidR="00CB20D5">
        <w:rPr>
          <w:rFonts w:ascii="Times New Roman" w:eastAsia="Times New Roman" w:hAnsi="Times New Roman" w:cs="Times New Roman"/>
          <w:color w:val="000000"/>
          <w:sz w:val="24"/>
          <w:szCs w:val="24"/>
        </w:rPr>
        <w:t xml:space="preserve">challenging </w:t>
      </w:r>
      <w:r w:rsidR="00F53E22" w:rsidRPr="00F45401">
        <w:rPr>
          <w:rFonts w:ascii="Times New Roman" w:eastAsia="Times New Roman" w:hAnsi="Times New Roman" w:cs="Times New Roman"/>
          <w:color w:val="000000"/>
          <w:sz w:val="24"/>
          <w:szCs w:val="24"/>
        </w:rPr>
        <w:t>issue that has not been well-studied.</w:t>
      </w:r>
    </w:p>
    <w:p w:rsidR="00277B60" w:rsidRPr="00F45401" w:rsidRDefault="00277B60" w:rsidP="0074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766904" w:rsidRPr="00766904" w:rsidRDefault="00277B60" w:rsidP="00C23A01">
      <w:p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Network topologies can be described based on their connectivity and link characteristics, distribution and density of peers, degree of clustering, co-residency time, inter-contact time, duration of disconnection from the Internet, and interaction patterns.</w:t>
      </w:r>
      <w:r w:rsidR="00C23A01" w:rsidRPr="00F45401">
        <w:rPr>
          <w:rFonts w:ascii="Times New Roman" w:hAnsi="Times New Roman" w:cs="Times New Roman"/>
          <w:sz w:val="24"/>
          <w:szCs w:val="24"/>
        </w:rPr>
        <w:t xml:space="preserve"> In contrast to traditional wired-network topologies that reflect the physical hardwired connection of routers, wireless network topologies are more dynamic and have a stochastic element due to the radio propagation conditions, the user mobility, and client-AP association process. Modeling wireless network topologies opens up new research directions.</w:t>
      </w:r>
    </w:p>
    <w:p w:rsidR="00C23A01" w:rsidRDefault="00C23A01" w:rsidP="00C23A01">
      <w:pPr>
        <w:autoSpaceDE w:val="0"/>
        <w:autoSpaceDN w:val="0"/>
        <w:adjustRightInd w:val="0"/>
        <w:spacing w:after="0" w:line="240" w:lineRule="auto"/>
        <w:jc w:val="both"/>
        <w:rPr>
          <w:rFonts w:ascii="Times New Roman" w:hAnsi="Times New Roman" w:cs="Times New Roman"/>
          <w:sz w:val="24"/>
          <w:szCs w:val="24"/>
        </w:rPr>
      </w:pPr>
    </w:p>
    <w:p w:rsidR="000B5D84" w:rsidRPr="000B5D84" w:rsidRDefault="000B5D84" w:rsidP="000B5D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Measurements and modeling of human mobility also brings more challenges. </w:t>
      </w:r>
      <w:r w:rsidR="00C23A01" w:rsidRPr="00F45401">
        <w:rPr>
          <w:rFonts w:ascii="Times New Roman" w:hAnsi="Times New Roman" w:cs="Times New Roman"/>
          <w:sz w:val="24"/>
          <w:szCs w:val="24"/>
        </w:rPr>
        <w:t xml:space="preserve">One of the problems is that complex mobility and topology models are rich sub-fields of their own expertise. There should be tools and methods for others to effectively and easily use models from these sub-fields in standard simulators. </w:t>
      </w:r>
      <w:r w:rsidRPr="00766904">
        <w:rPr>
          <w:rFonts w:ascii="Times New Roman" w:eastAsia="Times New Roman" w:hAnsi="Times New Roman" w:cs="Times New Roman"/>
          <w:color w:val="000000"/>
          <w:sz w:val="24"/>
          <w:szCs w:val="24"/>
        </w:rPr>
        <w:t>Depending on the environment/use case, the</w:t>
      </w:r>
      <w:r w:rsidRPr="00F45401">
        <w:rPr>
          <w:rFonts w:ascii="Times New Roman" w:eastAsia="Times New Roman" w:hAnsi="Times New Roman" w:cs="Times New Roman"/>
          <w:color w:val="000000"/>
          <w:sz w:val="24"/>
          <w:szCs w:val="24"/>
        </w:rPr>
        <w:t xml:space="preserve"> human</w:t>
      </w:r>
      <w:r w:rsidRPr="00766904">
        <w:rPr>
          <w:rFonts w:ascii="Times New Roman" w:eastAsia="Times New Roman" w:hAnsi="Times New Roman" w:cs="Times New Roman"/>
          <w:color w:val="000000"/>
          <w:sz w:val="24"/>
          <w:szCs w:val="24"/>
        </w:rPr>
        <w:t xml:space="preserve"> mobility can be group or in</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 xml:space="preserve">individual, spontaneous or controlled, pedestrian or vehicular, known </w:t>
      </w:r>
      <w:r w:rsidRPr="00766904">
        <w:rPr>
          <w:rFonts w:ascii="Times New Roman" w:eastAsia="Times New Roman" w:hAnsi="Times New Roman" w:cs="Times New Roman"/>
          <w:i/>
          <w:color w:val="000000"/>
          <w:sz w:val="24"/>
          <w:szCs w:val="24"/>
        </w:rPr>
        <w:t>a</w:t>
      </w:r>
      <w:r w:rsidRPr="00F45401">
        <w:rPr>
          <w:rFonts w:ascii="Times New Roman" w:eastAsia="Times New Roman" w:hAnsi="Times New Roman" w:cs="Times New Roman"/>
          <w:i/>
          <w:color w:val="000000"/>
          <w:sz w:val="24"/>
          <w:szCs w:val="24"/>
        </w:rPr>
        <w:t xml:space="preserve"> </w:t>
      </w:r>
      <w:r w:rsidRPr="00766904">
        <w:rPr>
          <w:rFonts w:ascii="Times New Roman" w:eastAsia="Times New Roman" w:hAnsi="Times New Roman" w:cs="Times New Roman"/>
          <w:i/>
          <w:color w:val="000000"/>
          <w:sz w:val="24"/>
          <w:szCs w:val="24"/>
        </w:rPr>
        <w:t>priori</w:t>
      </w:r>
      <w:r w:rsidRPr="00766904">
        <w:rPr>
          <w:rFonts w:ascii="Times New Roman" w:eastAsia="Times New Roman" w:hAnsi="Times New Roman" w:cs="Times New Roman"/>
          <w:color w:val="000000"/>
          <w:sz w:val="24"/>
          <w:szCs w:val="24"/>
        </w:rPr>
        <w:t xml:space="preserve"> or dynamic.</w:t>
      </w:r>
    </w:p>
    <w:p w:rsidR="000B5D84" w:rsidRDefault="000B5D84" w:rsidP="000B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0B5D84" w:rsidRPr="00766904" w:rsidRDefault="000B5D84" w:rsidP="000B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Finally, c</w:t>
      </w:r>
      <w:r w:rsidRPr="00766904">
        <w:rPr>
          <w:rFonts w:ascii="Times New Roman" w:eastAsia="Times New Roman" w:hAnsi="Times New Roman" w:cs="Times New Roman"/>
          <w:color w:val="000000"/>
          <w:sz w:val="24"/>
          <w:szCs w:val="24"/>
        </w:rPr>
        <w:t xml:space="preserve">riteria </w:t>
      </w:r>
      <w:r w:rsidRPr="00F45401">
        <w:rPr>
          <w:rFonts w:ascii="Times New Roman" w:eastAsia="Times New Roman" w:hAnsi="Times New Roman" w:cs="Times New Roman"/>
          <w:color w:val="000000"/>
          <w:sz w:val="24"/>
          <w:szCs w:val="24"/>
        </w:rPr>
        <w:t xml:space="preserve">that describe the robustness, scalability, and fault-tolerance </w:t>
      </w:r>
      <w:r w:rsidRPr="00766904">
        <w:rPr>
          <w:rFonts w:ascii="Times New Roman" w:eastAsia="Times New Roman" w:hAnsi="Times New Roman" w:cs="Times New Roman"/>
          <w:color w:val="000000"/>
          <w:sz w:val="24"/>
          <w:szCs w:val="24"/>
        </w:rPr>
        <w:t>include the number of active neighboring devices, the degree of</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vulnerability under the loss of valuable links or APs, and the impact of</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induced failures on the performance.</w:t>
      </w:r>
      <w:r w:rsidRPr="00F45401">
        <w:rPr>
          <w:rFonts w:ascii="Times New Roman" w:eastAsia="Times New Roman" w:hAnsi="Times New Roman" w:cs="Times New Roman"/>
          <w:color w:val="000000"/>
          <w:sz w:val="24"/>
          <w:szCs w:val="24"/>
        </w:rPr>
        <w:t xml:space="preserve"> Network </w:t>
      </w:r>
      <w:r w:rsidRPr="00766904">
        <w:rPr>
          <w:rFonts w:ascii="Times New Roman" w:eastAsia="Times New Roman" w:hAnsi="Times New Roman" w:cs="Times New Roman"/>
          <w:color w:val="000000"/>
          <w:sz w:val="24"/>
          <w:szCs w:val="24"/>
        </w:rPr>
        <w:t>conditions</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can be characterized by link quality criteria (e.g., packet losses,</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 xml:space="preserve">delays, SINR), the </w:t>
      </w:r>
      <w:proofErr w:type="spellStart"/>
      <w:r w:rsidRPr="00766904">
        <w:rPr>
          <w:rFonts w:ascii="Times New Roman" w:eastAsia="Times New Roman" w:hAnsi="Times New Roman" w:cs="Times New Roman"/>
          <w:color w:val="000000"/>
          <w:sz w:val="24"/>
          <w:szCs w:val="24"/>
        </w:rPr>
        <w:t>spatio</w:t>
      </w:r>
      <w:proofErr w:type="spellEnd"/>
      <w:r w:rsidRPr="00766904">
        <w:rPr>
          <w:rFonts w:ascii="Times New Roman" w:eastAsia="Times New Roman" w:hAnsi="Times New Roman" w:cs="Times New Roman"/>
          <w:color w:val="000000"/>
          <w:sz w:val="24"/>
          <w:szCs w:val="24"/>
        </w:rPr>
        <w:t>-temporal distributions of traffic demand and</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application mix, and the distributions of regions of weak connectivity or</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no signal</w:t>
      </w:r>
      <w:r w:rsidRPr="00F45401">
        <w:rPr>
          <w:rFonts w:ascii="Times New Roman" w:eastAsia="Times New Roman" w:hAnsi="Times New Roman" w:cs="Times New Roman"/>
          <w:color w:val="000000"/>
          <w:sz w:val="24"/>
          <w:szCs w:val="24"/>
        </w:rPr>
        <w:t>.</w:t>
      </w:r>
    </w:p>
    <w:p w:rsidR="00766904" w:rsidRPr="00766904" w:rsidRDefault="0076690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766904" w:rsidRDefault="00A7669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II presents a brief overview of network modeling, focusing mostly on traffic modeling.  It will also discuss the main modeling objectives. Section III </w:t>
      </w:r>
      <w:r w:rsidR="008D1B33">
        <w:rPr>
          <w:rFonts w:ascii="Times New Roman" w:eastAsia="Times New Roman" w:hAnsi="Times New Roman" w:cs="Times New Roman"/>
          <w:color w:val="000000"/>
          <w:sz w:val="24"/>
          <w:szCs w:val="24"/>
        </w:rPr>
        <w:t>discusses monitoring issues, while Section IV focuses on the availability of empirical measurements for analysis and modeling.</w:t>
      </w:r>
    </w:p>
    <w:p w:rsidR="00A76694" w:rsidRPr="00766904" w:rsidRDefault="00A7669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766904" w:rsidRPr="00F45401" w:rsidRDefault="00A76694" w:rsidP="00940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r w:rsidR="009407DC" w:rsidRPr="00F45401">
        <w:rPr>
          <w:rFonts w:ascii="Times New Roman" w:eastAsia="Times New Roman" w:hAnsi="Times New Roman" w:cs="Times New Roman"/>
          <w:b/>
          <w:color w:val="000000"/>
          <w:sz w:val="24"/>
          <w:szCs w:val="24"/>
        </w:rPr>
        <w:t xml:space="preserve">. </w:t>
      </w:r>
      <w:r w:rsidR="00766904" w:rsidRPr="00766904">
        <w:rPr>
          <w:rFonts w:ascii="Times New Roman" w:eastAsia="Times New Roman" w:hAnsi="Times New Roman" w:cs="Times New Roman"/>
          <w:b/>
          <w:color w:val="000000"/>
          <w:sz w:val="24"/>
          <w:szCs w:val="24"/>
        </w:rPr>
        <w:t>Modeling</w:t>
      </w:r>
    </w:p>
    <w:p w:rsidR="009407DC" w:rsidRDefault="009407DC" w:rsidP="002C7886">
      <w:p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A large body of literature has developed concepts and techniques for modeling Internet traffic, especially in terms of statistical properties (e.g., heavy-tail, self-similarity). For example, heavy-tailed distributions appear in the sizes of files</w:t>
      </w:r>
      <w:r w:rsidR="0024638F">
        <w:rPr>
          <w:rFonts w:ascii="Times New Roman" w:hAnsi="Times New Roman" w:cs="Times New Roman"/>
          <w:sz w:val="24"/>
          <w:szCs w:val="24"/>
        </w:rPr>
        <w:t xml:space="preserve"> stored on web servers [1</w:t>
      </w:r>
      <w:r w:rsidRPr="00F45401">
        <w:rPr>
          <w:rFonts w:ascii="Times New Roman" w:hAnsi="Times New Roman" w:cs="Times New Roman"/>
          <w:sz w:val="24"/>
          <w:szCs w:val="24"/>
        </w:rPr>
        <w:t>], data files trans</w:t>
      </w:r>
      <w:r w:rsidR="0024638F">
        <w:rPr>
          <w:rFonts w:ascii="Times New Roman" w:hAnsi="Times New Roman" w:cs="Times New Roman"/>
          <w:sz w:val="24"/>
          <w:szCs w:val="24"/>
        </w:rPr>
        <w:t>ferred through the Internet [2</w:t>
      </w:r>
      <w:r w:rsidRPr="00F45401">
        <w:rPr>
          <w:rFonts w:ascii="Times New Roman" w:hAnsi="Times New Roman" w:cs="Times New Roman"/>
          <w:sz w:val="24"/>
          <w:szCs w:val="24"/>
        </w:rPr>
        <w:t xml:space="preserve">], and files stored in general-purpose </w:t>
      </w:r>
      <w:proofErr w:type="gramStart"/>
      <w:r w:rsidRPr="00F45401">
        <w:rPr>
          <w:rFonts w:ascii="Times New Roman" w:hAnsi="Times New Roman" w:cs="Times New Roman"/>
          <w:sz w:val="24"/>
          <w:szCs w:val="24"/>
        </w:rPr>
        <w:t>Unix</w:t>
      </w:r>
      <w:proofErr w:type="gramEnd"/>
      <w:r w:rsidRPr="00F45401">
        <w:rPr>
          <w:rFonts w:ascii="Times New Roman" w:hAnsi="Times New Roman" w:cs="Times New Roman"/>
          <w:sz w:val="24"/>
          <w:szCs w:val="24"/>
        </w:rPr>
        <w:t xml:space="preserve"> </w:t>
      </w:r>
      <w:proofErr w:type="spellStart"/>
      <w:r w:rsidRPr="00F45401">
        <w:rPr>
          <w:rFonts w:ascii="Times New Roman" w:hAnsi="Times New Roman" w:cs="Times New Roman"/>
          <w:sz w:val="24"/>
          <w:szCs w:val="24"/>
        </w:rPr>
        <w:t>filesystems</w:t>
      </w:r>
      <w:proofErr w:type="spellEnd"/>
      <w:r w:rsidRPr="00F45401">
        <w:rPr>
          <w:rFonts w:ascii="Times New Roman" w:hAnsi="Times New Roman" w:cs="Times New Roman"/>
          <w:sz w:val="24"/>
          <w:szCs w:val="24"/>
        </w:rPr>
        <w:t>, suggesting the prevalence and importance of these distributions. Self similarity characteristics exist in Internet traffic. In a pioneering work, Leland et al. showed that LAN traffic ex</w:t>
      </w:r>
      <w:r w:rsidR="0024638F">
        <w:rPr>
          <w:rFonts w:ascii="Times New Roman" w:hAnsi="Times New Roman" w:cs="Times New Roman"/>
          <w:sz w:val="24"/>
          <w:szCs w:val="24"/>
        </w:rPr>
        <w:t>hibits a self-similar nature [</w:t>
      </w:r>
      <w:r w:rsidRPr="00F45401">
        <w:rPr>
          <w:rFonts w:ascii="Times New Roman" w:hAnsi="Times New Roman" w:cs="Times New Roman"/>
          <w:sz w:val="24"/>
          <w:szCs w:val="24"/>
        </w:rPr>
        <w:t xml:space="preserve">3]. Evidence of self-similarity was </w:t>
      </w:r>
      <w:r w:rsidRPr="00F45401">
        <w:rPr>
          <w:rFonts w:ascii="Times New Roman" w:hAnsi="Times New Roman" w:cs="Times New Roman"/>
          <w:sz w:val="24"/>
          <w:szCs w:val="24"/>
        </w:rPr>
        <w:lastRenderedPageBreak/>
        <w:t>also found in</w:t>
      </w:r>
      <w:r w:rsidR="00E972E9" w:rsidRPr="00F45401">
        <w:rPr>
          <w:rFonts w:ascii="Times New Roman" w:hAnsi="Times New Roman" w:cs="Times New Roman"/>
          <w:sz w:val="24"/>
          <w:szCs w:val="24"/>
        </w:rPr>
        <w:t xml:space="preserve"> </w:t>
      </w:r>
      <w:r w:rsidRPr="00F45401">
        <w:rPr>
          <w:rFonts w:ascii="Times New Roman" w:hAnsi="Times New Roman" w:cs="Times New Roman"/>
          <w:sz w:val="24"/>
          <w:szCs w:val="24"/>
        </w:rPr>
        <w:t>WAN traffic [</w:t>
      </w:r>
      <w:r w:rsidR="0024638F">
        <w:rPr>
          <w:rFonts w:ascii="Times New Roman" w:hAnsi="Times New Roman" w:cs="Times New Roman"/>
          <w:sz w:val="24"/>
          <w:szCs w:val="24"/>
        </w:rPr>
        <w:t>4</w:t>
      </w:r>
      <w:r w:rsidRPr="00F45401">
        <w:rPr>
          <w:rFonts w:ascii="Times New Roman" w:hAnsi="Times New Roman" w:cs="Times New Roman"/>
          <w:sz w:val="24"/>
          <w:szCs w:val="24"/>
        </w:rPr>
        <w:t xml:space="preserve">]. In that work, </w:t>
      </w:r>
      <w:proofErr w:type="spellStart"/>
      <w:r w:rsidRPr="00F45401">
        <w:rPr>
          <w:rFonts w:ascii="Times New Roman" w:hAnsi="Times New Roman" w:cs="Times New Roman"/>
          <w:sz w:val="24"/>
          <w:szCs w:val="24"/>
        </w:rPr>
        <w:t>Paxson</w:t>
      </w:r>
      <w:proofErr w:type="spellEnd"/>
      <w:r w:rsidRPr="00F45401">
        <w:rPr>
          <w:rFonts w:ascii="Times New Roman" w:hAnsi="Times New Roman" w:cs="Times New Roman"/>
          <w:sz w:val="24"/>
          <w:szCs w:val="24"/>
        </w:rPr>
        <w:t xml:space="preserve"> and Floyd demonstrated that self-similar processes capture the statistical characteristics of the WAN</w:t>
      </w:r>
      <w:r w:rsidR="00445E34">
        <w:rPr>
          <w:rFonts w:ascii="Times New Roman" w:hAnsi="Times New Roman" w:cs="Times New Roman"/>
          <w:sz w:val="24"/>
          <w:szCs w:val="24"/>
        </w:rPr>
        <w:t xml:space="preserve"> </w:t>
      </w:r>
      <w:r w:rsidRPr="00F45401">
        <w:rPr>
          <w:rFonts w:ascii="Times New Roman" w:hAnsi="Times New Roman" w:cs="Times New Roman"/>
          <w:sz w:val="24"/>
          <w:szCs w:val="24"/>
        </w:rPr>
        <w:t xml:space="preserve">packet arrival more accurately than Poisson arrival processes, which are quite limited in their </w:t>
      </w:r>
      <w:proofErr w:type="spellStart"/>
      <w:r w:rsidRPr="00F45401">
        <w:rPr>
          <w:rFonts w:ascii="Times New Roman" w:hAnsi="Times New Roman" w:cs="Times New Roman"/>
          <w:sz w:val="24"/>
          <w:szCs w:val="24"/>
        </w:rPr>
        <w:t>burstiness</w:t>
      </w:r>
      <w:proofErr w:type="spellEnd"/>
      <w:r w:rsidRPr="00F45401">
        <w:rPr>
          <w:rFonts w:ascii="Times New Roman" w:hAnsi="Times New Roman" w:cs="Times New Roman"/>
          <w:sz w:val="24"/>
          <w:szCs w:val="24"/>
        </w:rPr>
        <w:t>, especially when multiplexed to a high degree. Self-similar traffic does not exhibit a natural length for its “bursts”. Its traffic bursts appear in various time scales [3]. The relation of the self-similarity and heavy-tailed behavior in wired LAN and WAN traffic was</w:t>
      </w:r>
      <w:r w:rsidR="0024638F">
        <w:rPr>
          <w:rFonts w:ascii="Times New Roman" w:hAnsi="Times New Roman" w:cs="Times New Roman"/>
          <w:sz w:val="24"/>
          <w:szCs w:val="24"/>
        </w:rPr>
        <w:t xml:space="preserve"> analyzed by </w:t>
      </w:r>
      <w:proofErr w:type="spellStart"/>
      <w:r w:rsidR="0024638F">
        <w:rPr>
          <w:rFonts w:ascii="Times New Roman" w:hAnsi="Times New Roman" w:cs="Times New Roman"/>
          <w:sz w:val="24"/>
          <w:szCs w:val="24"/>
        </w:rPr>
        <w:t>Willinger</w:t>
      </w:r>
      <w:proofErr w:type="spellEnd"/>
      <w:r w:rsidR="0024638F">
        <w:rPr>
          <w:rFonts w:ascii="Times New Roman" w:hAnsi="Times New Roman" w:cs="Times New Roman"/>
          <w:sz w:val="24"/>
          <w:szCs w:val="24"/>
        </w:rPr>
        <w:t xml:space="preserve"> et al. [5</w:t>
      </w:r>
      <w:r w:rsidRPr="00F45401">
        <w:rPr>
          <w:rFonts w:ascii="Times New Roman" w:hAnsi="Times New Roman" w:cs="Times New Roman"/>
          <w:sz w:val="24"/>
          <w:szCs w:val="24"/>
        </w:rPr>
        <w:t>]. On the other hand, Poisson processes can be used to model the arrival of user sessions (e.g., telnet connections and ftp control connections). However, modeling packet arrivals in telnet connections by a Poisson process may result in inaccurate delay characteristics, since packet arrivals are strongly affected by network dynamics and protocol characteristics.</w:t>
      </w:r>
      <w:r w:rsidR="00445E34">
        <w:rPr>
          <w:rFonts w:ascii="Times New Roman" w:hAnsi="Times New Roman" w:cs="Times New Roman"/>
          <w:sz w:val="24"/>
          <w:szCs w:val="24"/>
        </w:rPr>
        <w:t xml:space="preserve"> </w:t>
      </w:r>
      <w:r w:rsidRPr="00F45401">
        <w:rPr>
          <w:rFonts w:ascii="Times New Roman" w:hAnsi="Times New Roman" w:cs="Times New Roman"/>
          <w:sz w:val="24"/>
          <w:szCs w:val="24"/>
        </w:rPr>
        <w:t xml:space="preserve">Web traffic exhibits also self-similarity characteristics. </w:t>
      </w:r>
      <w:proofErr w:type="spellStart"/>
      <w:r w:rsidRPr="00F45401">
        <w:rPr>
          <w:rFonts w:ascii="Times New Roman" w:hAnsi="Times New Roman" w:cs="Times New Roman"/>
          <w:sz w:val="24"/>
          <w:szCs w:val="24"/>
        </w:rPr>
        <w:t>Crovella</w:t>
      </w:r>
      <w:proofErr w:type="spellEnd"/>
      <w:r w:rsidRPr="00F45401">
        <w:rPr>
          <w:rFonts w:ascii="Times New Roman" w:hAnsi="Times New Roman" w:cs="Times New Roman"/>
          <w:sz w:val="24"/>
          <w:szCs w:val="24"/>
        </w:rPr>
        <w:t xml:space="preserve"> and </w:t>
      </w:r>
      <w:proofErr w:type="spellStart"/>
      <w:r w:rsidRPr="00F45401">
        <w:rPr>
          <w:rFonts w:ascii="Times New Roman" w:hAnsi="Times New Roman" w:cs="Times New Roman"/>
          <w:sz w:val="24"/>
          <w:szCs w:val="24"/>
        </w:rPr>
        <w:t>Bestavros</w:t>
      </w:r>
      <w:proofErr w:type="spellEnd"/>
      <w:r w:rsidRPr="00F45401">
        <w:rPr>
          <w:rFonts w:ascii="Times New Roman" w:hAnsi="Times New Roman" w:cs="Times New Roman"/>
          <w:sz w:val="24"/>
          <w:szCs w:val="24"/>
        </w:rPr>
        <w:t xml:space="preserve"> showed evidence of this and attempted to explain them in terms of file system characteristics (e.g., distribution of web file size, user preference in file transfer, effects of caching), user behavior (e.g., “think time” accessing a web page), and the aggregation of many such flows in a LAN [</w:t>
      </w:r>
      <w:r w:rsidR="0024638F">
        <w:rPr>
          <w:rFonts w:ascii="Times New Roman" w:hAnsi="Times New Roman" w:cs="Times New Roman"/>
          <w:sz w:val="24"/>
          <w:szCs w:val="24"/>
        </w:rPr>
        <w:t>6</w:t>
      </w:r>
      <w:r w:rsidRPr="00F45401">
        <w:rPr>
          <w:rFonts w:ascii="Times New Roman" w:hAnsi="Times New Roman" w:cs="Times New Roman"/>
          <w:sz w:val="24"/>
          <w:szCs w:val="24"/>
        </w:rPr>
        <w:t>]. The majority of web traffic in wired networks is below 10KB while a small percentage of very large flow account for 90% of the total traffic. They employed power</w:t>
      </w:r>
      <w:r w:rsidR="00E972E9" w:rsidRPr="00F45401">
        <w:rPr>
          <w:rFonts w:ascii="Times New Roman" w:hAnsi="Times New Roman" w:cs="Times New Roman"/>
          <w:sz w:val="24"/>
          <w:szCs w:val="24"/>
        </w:rPr>
        <w:t xml:space="preserve"> </w:t>
      </w:r>
      <w:r w:rsidRPr="00F45401">
        <w:rPr>
          <w:rFonts w:ascii="Times New Roman" w:hAnsi="Times New Roman" w:cs="Times New Roman"/>
          <w:sz w:val="24"/>
          <w:szCs w:val="24"/>
        </w:rPr>
        <w:t xml:space="preserve">laws to describe web flow sizes. </w:t>
      </w:r>
      <w:r w:rsidR="002C7886">
        <w:rPr>
          <w:rFonts w:ascii="Times New Roman" w:hAnsi="Times New Roman" w:cs="Times New Roman"/>
          <w:sz w:val="24"/>
          <w:szCs w:val="24"/>
        </w:rPr>
        <w:t xml:space="preserve">Similar phenomena were also </w:t>
      </w:r>
      <w:r w:rsidRPr="00F45401">
        <w:rPr>
          <w:rFonts w:ascii="Times New Roman" w:hAnsi="Times New Roman" w:cs="Times New Roman"/>
          <w:sz w:val="24"/>
          <w:szCs w:val="24"/>
        </w:rPr>
        <w:t xml:space="preserve">observed similar phenomena in the campus-wide </w:t>
      </w:r>
      <w:r w:rsidRPr="002C7886">
        <w:rPr>
          <w:rFonts w:ascii="Times New Roman" w:hAnsi="Times New Roman" w:cs="Times New Roman"/>
          <w:sz w:val="24"/>
          <w:szCs w:val="24"/>
        </w:rPr>
        <w:t>wireless traffic. A nice discussion of the use of power law and lognormal distributions in other fields can be found in [</w:t>
      </w:r>
      <w:r w:rsidR="0024638F" w:rsidRPr="002C7886">
        <w:rPr>
          <w:rFonts w:ascii="Times New Roman" w:hAnsi="Times New Roman" w:cs="Times New Roman"/>
          <w:sz w:val="24"/>
          <w:szCs w:val="24"/>
        </w:rPr>
        <w:t>7</w:t>
      </w:r>
      <w:r w:rsidRPr="002C7886">
        <w:rPr>
          <w:rFonts w:ascii="Times New Roman" w:hAnsi="Times New Roman" w:cs="Times New Roman"/>
          <w:sz w:val="24"/>
          <w:szCs w:val="24"/>
        </w:rPr>
        <w:t>].</w:t>
      </w:r>
      <w:r w:rsidR="002C7886" w:rsidRPr="002C7886">
        <w:rPr>
          <w:rFonts w:ascii="Times New Roman" w:hAnsi="Times New Roman" w:cs="Times New Roman"/>
          <w:sz w:val="24"/>
          <w:szCs w:val="24"/>
        </w:rPr>
        <w:t xml:space="preserve">  While there is rich literature on traffic characterization in wired networks (e.g., [</w:t>
      </w:r>
      <w:r w:rsidR="002C7886">
        <w:rPr>
          <w:rFonts w:ascii="Times New Roman" w:hAnsi="Times New Roman" w:cs="Times New Roman"/>
          <w:sz w:val="24"/>
          <w:szCs w:val="24"/>
        </w:rPr>
        <w:t>1</w:t>
      </w:r>
      <w:r w:rsidR="00142C88">
        <w:rPr>
          <w:rFonts w:ascii="Times New Roman" w:hAnsi="Times New Roman" w:cs="Times New Roman"/>
          <w:sz w:val="24"/>
          <w:szCs w:val="24"/>
        </w:rPr>
        <w:t>0-13</w:t>
      </w:r>
      <w:r w:rsidR="002C7886" w:rsidRPr="002C7886">
        <w:rPr>
          <w:rFonts w:ascii="Times New Roman" w:hAnsi="Times New Roman" w:cs="Times New Roman"/>
          <w:sz w:val="24"/>
          <w:szCs w:val="24"/>
        </w:rPr>
        <w:t>]), there is significantly less work of the same depth for WLANs</w:t>
      </w:r>
      <w:r w:rsidR="002C7886">
        <w:rPr>
          <w:rFonts w:ascii="Times New Roman" w:hAnsi="Times New Roman" w:cs="Times New Roman"/>
          <w:sz w:val="24"/>
          <w:szCs w:val="24"/>
        </w:rPr>
        <w:t xml:space="preserve"> (e.g., </w:t>
      </w:r>
      <w:r w:rsidR="00142C88">
        <w:rPr>
          <w:rFonts w:ascii="Times New Roman" w:hAnsi="Times New Roman" w:cs="Times New Roman"/>
          <w:sz w:val="24"/>
          <w:szCs w:val="24"/>
        </w:rPr>
        <w:t>[14-16]</w:t>
      </w:r>
    </w:p>
    <w:p w:rsidR="00142C88" w:rsidRDefault="00142C88" w:rsidP="002C7886">
      <w:pPr>
        <w:autoSpaceDE w:val="0"/>
        <w:autoSpaceDN w:val="0"/>
        <w:adjustRightInd w:val="0"/>
        <w:spacing w:after="0" w:line="240" w:lineRule="auto"/>
        <w:jc w:val="both"/>
        <w:rPr>
          <w:rFonts w:ascii="Times New Roman" w:hAnsi="Times New Roman" w:cs="Times New Roman"/>
        </w:rPr>
      </w:pPr>
    </w:p>
    <w:p w:rsidR="002C7886" w:rsidRDefault="002C7886" w:rsidP="002C7886">
      <w:pPr>
        <w:autoSpaceDE w:val="0"/>
        <w:autoSpaceDN w:val="0"/>
        <w:adjustRightInd w:val="0"/>
        <w:spacing w:after="0" w:line="240" w:lineRule="auto"/>
        <w:jc w:val="both"/>
        <w:rPr>
          <w:rFonts w:ascii="Times New Roman" w:hAnsi="Times New Roman" w:cs="Times New Roman"/>
          <w:sz w:val="24"/>
          <w:szCs w:val="24"/>
        </w:rPr>
      </w:pPr>
    </w:p>
    <w:p w:rsidR="00CA351E" w:rsidRDefault="00CA351E" w:rsidP="009407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typical evolution of a technology consists of the following steps:</w:t>
      </w:r>
    </w:p>
    <w:p w:rsidR="00CA351E" w:rsidRPr="00CA351E" w:rsidRDefault="00CA351E" w:rsidP="00CA351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51E">
        <w:rPr>
          <w:rFonts w:ascii="Times New Roman" w:hAnsi="Times New Roman" w:cs="Times New Roman"/>
          <w:sz w:val="24"/>
          <w:szCs w:val="24"/>
        </w:rPr>
        <w:t>Simple simulations</w:t>
      </w:r>
    </w:p>
    <w:p w:rsidR="00CA351E" w:rsidRPr="00CA351E" w:rsidRDefault="00CA351E" w:rsidP="00CA351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51E">
        <w:rPr>
          <w:rFonts w:ascii="Times New Roman" w:hAnsi="Times New Roman" w:cs="Times New Roman"/>
          <w:sz w:val="24"/>
          <w:szCs w:val="24"/>
        </w:rPr>
        <w:t>Advanced and more realistic simulations</w:t>
      </w:r>
    </w:p>
    <w:p w:rsidR="00CA351E" w:rsidRPr="00CA351E" w:rsidRDefault="00CA351E" w:rsidP="00CA351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51E">
        <w:rPr>
          <w:rFonts w:ascii="Times New Roman" w:hAnsi="Times New Roman" w:cs="Times New Roman"/>
          <w:sz w:val="24"/>
          <w:szCs w:val="24"/>
        </w:rPr>
        <w:t xml:space="preserve">Emulations and tests in small-scale, often controlled </w:t>
      </w:r>
      <w:proofErr w:type="spellStart"/>
      <w:r w:rsidRPr="00CA351E">
        <w:rPr>
          <w:rFonts w:ascii="Times New Roman" w:hAnsi="Times New Roman" w:cs="Times New Roman"/>
          <w:sz w:val="24"/>
          <w:szCs w:val="24"/>
        </w:rPr>
        <w:t>testbeds</w:t>
      </w:r>
      <w:proofErr w:type="spellEnd"/>
    </w:p>
    <w:p w:rsidR="00CA351E" w:rsidRPr="00CA351E" w:rsidRDefault="00CA351E" w:rsidP="00CA351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51E">
        <w:rPr>
          <w:rFonts w:ascii="Times New Roman" w:hAnsi="Times New Roman" w:cs="Times New Roman"/>
          <w:sz w:val="24"/>
          <w:szCs w:val="24"/>
        </w:rPr>
        <w:t xml:space="preserve">Tests in large-scale </w:t>
      </w:r>
      <w:proofErr w:type="spellStart"/>
      <w:r w:rsidRPr="00CA351E">
        <w:rPr>
          <w:rFonts w:ascii="Times New Roman" w:hAnsi="Times New Roman" w:cs="Times New Roman"/>
          <w:sz w:val="24"/>
          <w:szCs w:val="24"/>
        </w:rPr>
        <w:t>testbeds</w:t>
      </w:r>
      <w:proofErr w:type="spellEnd"/>
    </w:p>
    <w:p w:rsidR="00CA351E" w:rsidRPr="00CA351E" w:rsidRDefault="00CA351E" w:rsidP="00CA351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51E">
        <w:rPr>
          <w:rFonts w:ascii="Times New Roman" w:hAnsi="Times New Roman" w:cs="Times New Roman"/>
          <w:sz w:val="24"/>
          <w:szCs w:val="24"/>
        </w:rPr>
        <w:t>Adoption and use in production networks</w:t>
      </w:r>
    </w:p>
    <w:p w:rsidR="00CA351E" w:rsidRPr="00766904" w:rsidRDefault="00CA351E" w:rsidP="009407DC">
      <w:pPr>
        <w:autoSpaceDE w:val="0"/>
        <w:autoSpaceDN w:val="0"/>
        <w:adjustRightInd w:val="0"/>
        <w:spacing w:after="0" w:line="240" w:lineRule="auto"/>
        <w:rPr>
          <w:rFonts w:ascii="Times New Roman" w:hAnsi="Times New Roman" w:cs="Times New Roman"/>
          <w:sz w:val="24"/>
          <w:szCs w:val="24"/>
        </w:rPr>
      </w:pPr>
    </w:p>
    <w:p w:rsidR="00E972E9" w:rsidRDefault="00CA351E" w:rsidP="00E972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Thus i</w:t>
      </w:r>
      <w:r w:rsidR="001A7E9B" w:rsidRPr="00F45401">
        <w:rPr>
          <w:rFonts w:ascii="Times New Roman" w:hAnsi="Times New Roman" w:cs="Times New Roman"/>
          <w:sz w:val="24"/>
          <w:szCs w:val="24"/>
        </w:rPr>
        <w:t>t is common practice for a preliminary evaluation of a technology to explore its behavior under well-understood</w:t>
      </w:r>
      <w:r w:rsidR="00E972E9" w:rsidRPr="00F45401">
        <w:rPr>
          <w:rFonts w:ascii="Times New Roman" w:hAnsi="Times New Roman" w:cs="Times New Roman"/>
          <w:sz w:val="24"/>
          <w:szCs w:val="24"/>
        </w:rPr>
        <w:t xml:space="preserve"> conditions and simple models. For example, m</w:t>
      </w:r>
      <w:r w:rsidR="001A7E9B" w:rsidRPr="00F45401">
        <w:rPr>
          <w:rFonts w:ascii="Times New Roman" w:hAnsi="Times New Roman" w:cs="Times New Roman"/>
          <w:sz w:val="24"/>
          <w:szCs w:val="24"/>
        </w:rPr>
        <w:t>ost of the performance analysis studies on wireless network protocols and mechanisms employ traffic models to simulate saturation conditions (asymptotic behavior).</w:t>
      </w:r>
      <w:r w:rsidR="00E972E9" w:rsidRPr="00F45401">
        <w:rPr>
          <w:rFonts w:ascii="Times New Roman" w:hAnsi="Times New Roman" w:cs="Times New Roman"/>
          <w:sz w:val="24"/>
          <w:szCs w:val="24"/>
        </w:rPr>
        <w:t xml:space="preserve">  There are only few studies that employ stochastic packet-rate models or replay real-life traces. Most of the simulators use quite simplistic models, as mobility, topology, access, and traffic models are rich sub-fields on their own. However, for more comprehensive performance analysis studies, sets of measurements are collected from production networks for statistical analysis and modeling.</w:t>
      </w:r>
    </w:p>
    <w:p w:rsidR="00577D0D" w:rsidRDefault="00577D0D" w:rsidP="00E972E9">
      <w:pPr>
        <w:autoSpaceDE w:val="0"/>
        <w:autoSpaceDN w:val="0"/>
        <w:adjustRightInd w:val="0"/>
        <w:spacing w:after="0" w:line="240" w:lineRule="auto"/>
        <w:jc w:val="both"/>
        <w:rPr>
          <w:rFonts w:ascii="Times New Roman" w:hAnsi="Times New Roman" w:cs="Times New Roman"/>
          <w:sz w:val="24"/>
          <w:szCs w:val="24"/>
        </w:rPr>
      </w:pPr>
    </w:p>
    <w:p w:rsidR="00577D0D" w:rsidRPr="00F45401" w:rsidRDefault="00577D0D" w:rsidP="00577D0D">
      <w:pPr>
        <w:autoSpaceDE w:val="0"/>
        <w:autoSpaceDN w:val="0"/>
        <w:adjustRightInd w:val="0"/>
        <w:spacing w:after="0" w:line="240" w:lineRule="auto"/>
        <w:rPr>
          <w:rFonts w:ascii="Times New Roman" w:hAnsi="Times New Roman" w:cs="Times New Roman"/>
          <w:sz w:val="24"/>
          <w:szCs w:val="24"/>
        </w:rPr>
      </w:pPr>
      <w:r w:rsidRPr="00F45401">
        <w:rPr>
          <w:rFonts w:ascii="Times New Roman" w:hAnsi="Times New Roman" w:cs="Times New Roman"/>
          <w:sz w:val="24"/>
          <w:szCs w:val="24"/>
        </w:rPr>
        <w:t>In general, models should have the following properties:</w:t>
      </w:r>
    </w:p>
    <w:p w:rsidR="00577D0D" w:rsidRPr="00F45401" w:rsidRDefault="00577D0D" w:rsidP="00577D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5401">
        <w:rPr>
          <w:rFonts w:ascii="Times New Roman" w:hAnsi="Times New Roman" w:cs="Times New Roman"/>
          <w:sz w:val="24"/>
          <w:szCs w:val="24"/>
        </w:rPr>
        <w:t>Accuracy</w:t>
      </w:r>
    </w:p>
    <w:p w:rsidR="00577D0D" w:rsidRPr="00F45401" w:rsidRDefault="00577D0D" w:rsidP="00577D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5401">
        <w:rPr>
          <w:rFonts w:ascii="Times New Roman" w:hAnsi="Times New Roman" w:cs="Times New Roman"/>
          <w:sz w:val="24"/>
          <w:szCs w:val="24"/>
        </w:rPr>
        <w:t>Robustness</w:t>
      </w:r>
    </w:p>
    <w:p w:rsidR="00577D0D" w:rsidRPr="00F45401" w:rsidRDefault="00577D0D" w:rsidP="00577D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5401">
        <w:rPr>
          <w:rFonts w:ascii="Times New Roman" w:hAnsi="Times New Roman" w:cs="Times New Roman"/>
          <w:sz w:val="24"/>
          <w:szCs w:val="24"/>
        </w:rPr>
        <w:t>Scalability</w:t>
      </w:r>
    </w:p>
    <w:p w:rsidR="00577D0D" w:rsidRPr="00F45401" w:rsidRDefault="00577D0D" w:rsidP="00577D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5401">
        <w:rPr>
          <w:rFonts w:ascii="Times New Roman" w:hAnsi="Times New Roman" w:cs="Times New Roman"/>
          <w:sz w:val="24"/>
          <w:szCs w:val="24"/>
        </w:rPr>
        <w:t>Parsimony</w:t>
      </w:r>
    </w:p>
    <w:p w:rsidR="00577D0D" w:rsidRPr="00F45401" w:rsidRDefault="00577D0D" w:rsidP="00577D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5401">
        <w:rPr>
          <w:rFonts w:ascii="Times New Roman" w:hAnsi="Times New Roman" w:cs="Times New Roman"/>
          <w:sz w:val="24"/>
          <w:szCs w:val="24"/>
        </w:rPr>
        <w:lastRenderedPageBreak/>
        <w:t>Reusability</w:t>
      </w:r>
    </w:p>
    <w:p w:rsidR="00577D0D" w:rsidRPr="00F45401" w:rsidRDefault="00577D0D" w:rsidP="00577D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5401">
        <w:rPr>
          <w:rFonts w:ascii="Times New Roman" w:hAnsi="Times New Roman" w:cs="Times New Roman"/>
          <w:sz w:val="24"/>
          <w:szCs w:val="24"/>
        </w:rPr>
        <w:t>“Easy” interpretation</w:t>
      </w:r>
    </w:p>
    <w:p w:rsidR="00577D0D" w:rsidRPr="00F45401" w:rsidRDefault="00577D0D" w:rsidP="00577D0D">
      <w:p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 xml:space="preserve">Often, we can provide models for various spatial or temporal scales, e.g., based on data that were captured at the level of APs vs. network-wide or at a certain location vs. metropolitan-area, and different time periods. By selecting the appropriate </w:t>
      </w:r>
      <w:proofErr w:type="spellStart"/>
      <w:r w:rsidRPr="00F45401">
        <w:rPr>
          <w:rFonts w:ascii="Times New Roman" w:hAnsi="Times New Roman" w:cs="Times New Roman"/>
          <w:sz w:val="24"/>
          <w:szCs w:val="24"/>
        </w:rPr>
        <w:t>spatio</w:t>
      </w:r>
      <w:proofErr w:type="spellEnd"/>
      <w:r w:rsidRPr="00F45401">
        <w:rPr>
          <w:rFonts w:ascii="Times New Roman" w:hAnsi="Times New Roman" w:cs="Times New Roman"/>
          <w:sz w:val="24"/>
          <w:szCs w:val="24"/>
        </w:rPr>
        <w:t>-temporal granularities of the models, the right balance between reusability and accuracy can be addressed. Often models at a very fine spatial or temporal detail can be very accurate at the cost of a lower scalability and amenability. When models are based on a larger scale (e.g., network-wide scale), there is a gain of simplicity at the cost of a higher loss of detail.</w:t>
      </w:r>
    </w:p>
    <w:p w:rsidR="00E972E9" w:rsidRPr="00CA351E" w:rsidRDefault="00E972E9" w:rsidP="00E972E9">
      <w:pPr>
        <w:autoSpaceDE w:val="0"/>
        <w:autoSpaceDN w:val="0"/>
        <w:adjustRightInd w:val="0"/>
        <w:spacing w:after="0" w:line="240" w:lineRule="auto"/>
        <w:rPr>
          <w:rFonts w:ascii="Times New Roman" w:hAnsi="Times New Roman" w:cs="Times New Roman"/>
          <w:sz w:val="24"/>
          <w:szCs w:val="24"/>
        </w:rPr>
      </w:pPr>
    </w:p>
    <w:p w:rsidR="00CA351E" w:rsidRPr="00CA351E" w:rsidRDefault="00CA351E" w:rsidP="00CA35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Often in simulations, </w:t>
      </w:r>
      <w:r w:rsidRPr="00CA351E">
        <w:rPr>
          <w:rFonts w:ascii="Times New Roman" w:hAnsi="Times New Roman" w:cs="Times New Roman"/>
          <w:sz w:val="24"/>
          <w:szCs w:val="24"/>
        </w:rPr>
        <w:t xml:space="preserve">networks are </w:t>
      </w:r>
      <w:r>
        <w:rPr>
          <w:rFonts w:ascii="Times New Roman" w:hAnsi="Times New Roman" w:cs="Times New Roman"/>
          <w:sz w:val="24"/>
          <w:szCs w:val="24"/>
        </w:rPr>
        <w:t>“</w:t>
      </w:r>
      <w:r w:rsidRPr="00CA351E">
        <w:rPr>
          <w:rFonts w:ascii="Times New Roman" w:hAnsi="Times New Roman" w:cs="Times New Roman"/>
          <w:sz w:val="24"/>
          <w:szCs w:val="24"/>
        </w:rPr>
        <w:t>formed</w:t>
      </w:r>
      <w:r>
        <w:rPr>
          <w:rFonts w:ascii="Times New Roman" w:hAnsi="Times New Roman" w:cs="Times New Roman"/>
          <w:sz w:val="24"/>
          <w:szCs w:val="24"/>
        </w:rPr>
        <w:t>”</w:t>
      </w:r>
      <w:r w:rsidRPr="00CA351E">
        <w:rPr>
          <w:rFonts w:ascii="Times New Roman" w:hAnsi="Times New Roman" w:cs="Times New Roman"/>
          <w:sz w:val="24"/>
          <w:szCs w:val="24"/>
        </w:rPr>
        <w:t xml:space="preserve"> using some unrealistic or even incorrect assumptions. In the case of wireless networks, often performance analysis studies make the following assumptions:</w:t>
      </w:r>
    </w:p>
    <w:p w:rsidR="00CA351E" w:rsidRPr="003426FF" w:rsidRDefault="00CA351E" w:rsidP="003426F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426FF">
        <w:rPr>
          <w:rFonts w:ascii="Times New Roman" w:hAnsi="Times New Roman" w:cs="Times New Roman"/>
          <w:sz w:val="24"/>
          <w:szCs w:val="24"/>
        </w:rPr>
        <w:t>wireless links are symmetric</w:t>
      </w:r>
    </w:p>
    <w:p w:rsidR="003426FF" w:rsidRPr="003426FF" w:rsidRDefault="003426FF" w:rsidP="003426F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426FF">
        <w:rPr>
          <w:rFonts w:ascii="Times New Roman" w:hAnsi="Times New Roman" w:cs="Times New Roman"/>
          <w:sz w:val="24"/>
          <w:szCs w:val="24"/>
        </w:rPr>
        <w:t>l</w:t>
      </w:r>
      <w:r w:rsidR="00CA351E" w:rsidRPr="003426FF">
        <w:rPr>
          <w:rFonts w:ascii="Times New Roman" w:hAnsi="Times New Roman" w:cs="Times New Roman"/>
          <w:sz w:val="24"/>
          <w:szCs w:val="24"/>
        </w:rPr>
        <w:t xml:space="preserve">ink conditions are static </w:t>
      </w:r>
    </w:p>
    <w:p w:rsidR="00CA351E" w:rsidRPr="003426FF" w:rsidRDefault="00CA351E" w:rsidP="003426F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426FF">
        <w:rPr>
          <w:rFonts w:ascii="Times New Roman" w:hAnsi="Times New Roman" w:cs="Times New Roman"/>
          <w:sz w:val="24"/>
          <w:szCs w:val="24"/>
        </w:rPr>
        <w:t>the density of devices in an area is uniform</w:t>
      </w:r>
    </w:p>
    <w:p w:rsidR="00CA351E" w:rsidRPr="003426FF" w:rsidRDefault="00CA351E" w:rsidP="003426F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426FF">
        <w:rPr>
          <w:rFonts w:ascii="Times New Roman" w:hAnsi="Times New Roman" w:cs="Times New Roman"/>
          <w:sz w:val="24"/>
          <w:szCs w:val="24"/>
        </w:rPr>
        <w:t>the traffic demand and access patterns are fixed</w:t>
      </w:r>
    </w:p>
    <w:p w:rsidR="00CA351E" w:rsidRPr="003426FF" w:rsidRDefault="00CA351E" w:rsidP="003426F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426FF">
        <w:rPr>
          <w:rFonts w:ascii="Times New Roman" w:hAnsi="Times New Roman" w:cs="Times New Roman"/>
          <w:sz w:val="24"/>
          <w:szCs w:val="24"/>
        </w:rPr>
        <w:t>the communication pairs (i.e., source and destination devices) are fixed</w:t>
      </w:r>
    </w:p>
    <w:p w:rsidR="00CA351E" w:rsidRPr="003426FF" w:rsidRDefault="00CA351E" w:rsidP="003426FF">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3426FF">
        <w:rPr>
          <w:rFonts w:ascii="Times New Roman" w:hAnsi="Times New Roman" w:cs="Times New Roman"/>
          <w:sz w:val="24"/>
          <w:szCs w:val="24"/>
        </w:rPr>
        <w:t>users move based on a random-walk model</w:t>
      </w:r>
    </w:p>
    <w:p w:rsidR="00CA351E" w:rsidRPr="00CA351E" w:rsidRDefault="00CA351E" w:rsidP="00CA351E">
      <w:pPr>
        <w:autoSpaceDE w:val="0"/>
        <w:autoSpaceDN w:val="0"/>
        <w:adjustRightInd w:val="0"/>
        <w:spacing w:after="0" w:line="240" w:lineRule="auto"/>
        <w:jc w:val="both"/>
        <w:rPr>
          <w:rFonts w:ascii="Times New Roman" w:hAnsi="Times New Roman" w:cs="Times New Roman"/>
          <w:sz w:val="24"/>
          <w:szCs w:val="24"/>
        </w:rPr>
      </w:pPr>
    </w:p>
    <w:p w:rsidR="00CA351E" w:rsidRPr="00CA351E" w:rsidRDefault="00CA351E" w:rsidP="00CA351E">
      <w:pPr>
        <w:autoSpaceDE w:val="0"/>
        <w:autoSpaceDN w:val="0"/>
        <w:adjustRightInd w:val="0"/>
        <w:spacing w:after="0" w:line="240" w:lineRule="auto"/>
        <w:jc w:val="both"/>
        <w:rPr>
          <w:rFonts w:ascii="Times New Roman" w:hAnsi="Times New Roman" w:cs="Times New Roman"/>
          <w:sz w:val="24"/>
          <w:szCs w:val="24"/>
        </w:rPr>
      </w:pPr>
      <w:r w:rsidRPr="00CA351E">
        <w:rPr>
          <w:rFonts w:ascii="Times New Roman" w:hAnsi="Times New Roman" w:cs="Times New Roman"/>
          <w:sz w:val="24"/>
          <w:szCs w:val="24"/>
        </w:rPr>
        <w:t>In most of the cases, these assumptions are unrealistic and incorrect. For instance, it is known that, in general, the spatial distribution of network nodes moving according to the random waypoint model is non</w:t>
      </w:r>
      <w:r w:rsidR="003426FF">
        <w:rPr>
          <w:rFonts w:ascii="Times New Roman" w:hAnsi="Times New Roman" w:cs="Times New Roman"/>
          <w:sz w:val="24"/>
          <w:szCs w:val="24"/>
        </w:rPr>
        <w:t>-</w:t>
      </w:r>
      <w:r w:rsidRPr="00CA351E">
        <w:rPr>
          <w:rFonts w:ascii="Times New Roman" w:hAnsi="Times New Roman" w:cs="Times New Roman"/>
          <w:sz w:val="24"/>
          <w:szCs w:val="24"/>
        </w:rPr>
        <w:t>uniform (e.g., [</w:t>
      </w:r>
      <w:r w:rsidR="00B71837">
        <w:rPr>
          <w:rFonts w:ascii="Times New Roman" w:hAnsi="Times New Roman" w:cs="Times New Roman"/>
          <w:sz w:val="24"/>
          <w:szCs w:val="24"/>
        </w:rPr>
        <w:t>8</w:t>
      </w:r>
      <w:r w:rsidRPr="00CA351E">
        <w:rPr>
          <w:rFonts w:ascii="Times New Roman" w:hAnsi="Times New Roman" w:cs="Times New Roman"/>
          <w:sz w:val="24"/>
          <w:szCs w:val="24"/>
        </w:rPr>
        <w:t>]).</w:t>
      </w:r>
      <w:r>
        <w:rPr>
          <w:rFonts w:ascii="Times New Roman" w:hAnsi="Times New Roman" w:cs="Times New Roman"/>
          <w:sz w:val="24"/>
          <w:szCs w:val="24"/>
        </w:rPr>
        <w:t xml:space="preserve"> </w:t>
      </w:r>
      <w:r w:rsidRPr="00CA351E">
        <w:rPr>
          <w:rFonts w:ascii="Times New Roman" w:hAnsi="Times New Roman" w:cs="Times New Roman"/>
          <w:sz w:val="24"/>
          <w:szCs w:val="24"/>
        </w:rPr>
        <w:t>Moreover, wireless channels can be highly asymmetric and highly time-varying. Unfortunately, there are not many traces of actual data access patterns or realistic models available for wireless users, especially for mobile peer-to-peer settings (e.g., [</w:t>
      </w:r>
      <w:r w:rsidR="00B71837">
        <w:rPr>
          <w:rFonts w:ascii="Times New Roman" w:hAnsi="Times New Roman" w:cs="Times New Roman"/>
          <w:sz w:val="24"/>
          <w:szCs w:val="24"/>
        </w:rPr>
        <w:t>9</w:t>
      </w:r>
      <w:r w:rsidRPr="00CA351E">
        <w:rPr>
          <w:rFonts w:ascii="Times New Roman" w:hAnsi="Times New Roman" w:cs="Times New Roman"/>
          <w:sz w:val="24"/>
          <w:szCs w:val="24"/>
        </w:rPr>
        <w:t xml:space="preserve">]). </w:t>
      </w:r>
    </w:p>
    <w:p w:rsidR="00766904" w:rsidRPr="00766904" w:rsidRDefault="0076690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60F2E" w:rsidRPr="00766904" w:rsidRDefault="008D1B33" w:rsidP="0086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r w:rsidR="00860F2E" w:rsidRPr="00F45401">
        <w:rPr>
          <w:rFonts w:ascii="Times New Roman" w:eastAsia="Times New Roman" w:hAnsi="Times New Roman" w:cs="Times New Roman"/>
          <w:b/>
          <w:color w:val="000000"/>
          <w:sz w:val="24"/>
          <w:szCs w:val="24"/>
        </w:rPr>
        <w:t xml:space="preserve">. </w:t>
      </w:r>
      <w:r w:rsidR="00860F2E" w:rsidRPr="00766904">
        <w:rPr>
          <w:rFonts w:ascii="Times New Roman" w:eastAsia="Times New Roman" w:hAnsi="Times New Roman" w:cs="Times New Roman"/>
          <w:b/>
          <w:color w:val="000000"/>
          <w:sz w:val="24"/>
          <w:szCs w:val="24"/>
        </w:rPr>
        <w:t>Monitoring</w:t>
      </w:r>
    </w:p>
    <w:p w:rsidR="00860F2E" w:rsidRPr="001072A9" w:rsidRDefault="00A76694" w:rsidP="00860F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identification of the appropriate parameters</w:t>
      </w:r>
      <w:r w:rsidR="00860F2E" w:rsidRPr="00F45401">
        <w:rPr>
          <w:rFonts w:ascii="Times New Roman" w:hAnsi="Times New Roman" w:cs="Times New Roman"/>
          <w:sz w:val="24"/>
          <w:szCs w:val="24"/>
        </w:rPr>
        <w:t xml:space="preserve"> that </w:t>
      </w:r>
      <w:r w:rsidR="00B71837">
        <w:rPr>
          <w:rFonts w:ascii="Times New Roman" w:hAnsi="Times New Roman" w:cs="Times New Roman"/>
          <w:sz w:val="24"/>
          <w:szCs w:val="24"/>
        </w:rPr>
        <w:t xml:space="preserve">need </w:t>
      </w:r>
      <w:r w:rsidR="00860F2E">
        <w:rPr>
          <w:rFonts w:ascii="Times New Roman" w:hAnsi="Times New Roman" w:cs="Times New Roman"/>
          <w:sz w:val="24"/>
          <w:szCs w:val="24"/>
        </w:rPr>
        <w:t xml:space="preserve">be </w:t>
      </w:r>
      <w:r w:rsidR="00B71837">
        <w:rPr>
          <w:rFonts w:ascii="Times New Roman" w:hAnsi="Times New Roman" w:cs="Times New Roman"/>
          <w:sz w:val="24"/>
          <w:szCs w:val="24"/>
        </w:rPr>
        <w:t xml:space="preserve">analyzed in order </w:t>
      </w:r>
      <w:r w:rsidR="00860F2E">
        <w:rPr>
          <w:rFonts w:ascii="Times New Roman" w:hAnsi="Times New Roman" w:cs="Times New Roman"/>
          <w:sz w:val="24"/>
          <w:szCs w:val="24"/>
        </w:rPr>
        <w:t>to characterize the specific condition of interest</w:t>
      </w:r>
      <w:r>
        <w:rPr>
          <w:rFonts w:ascii="Times New Roman" w:hAnsi="Times New Roman" w:cs="Times New Roman"/>
          <w:sz w:val="24"/>
          <w:szCs w:val="24"/>
        </w:rPr>
        <w:t xml:space="preserve"> is an important first step in the monitoring process</w:t>
      </w:r>
      <w:r w:rsidR="00860F2E" w:rsidRPr="00F45401">
        <w:rPr>
          <w:rFonts w:ascii="Times New Roman" w:hAnsi="Times New Roman" w:cs="Times New Roman"/>
          <w:sz w:val="24"/>
          <w:szCs w:val="24"/>
        </w:rPr>
        <w:t xml:space="preserve">. </w:t>
      </w:r>
      <w:r>
        <w:rPr>
          <w:rFonts w:ascii="Times New Roman" w:hAnsi="Times New Roman" w:cs="Times New Roman"/>
          <w:sz w:val="24"/>
          <w:szCs w:val="24"/>
        </w:rPr>
        <w:t xml:space="preserve">This will determine at which </w:t>
      </w:r>
      <w:r w:rsidR="00860F2E" w:rsidRPr="00F45401">
        <w:rPr>
          <w:rFonts w:ascii="Times New Roman" w:hAnsi="Times New Roman" w:cs="Times New Roman"/>
          <w:sz w:val="24"/>
          <w:szCs w:val="24"/>
        </w:rPr>
        <w:t>layers</w:t>
      </w:r>
      <w:r>
        <w:rPr>
          <w:rFonts w:ascii="Times New Roman" w:hAnsi="Times New Roman" w:cs="Times New Roman"/>
          <w:sz w:val="24"/>
          <w:szCs w:val="24"/>
        </w:rPr>
        <w:t xml:space="preserve"> and </w:t>
      </w:r>
      <w:r w:rsidR="00860F2E">
        <w:rPr>
          <w:rFonts w:ascii="Times New Roman" w:hAnsi="Times New Roman" w:cs="Times New Roman"/>
          <w:sz w:val="24"/>
          <w:szCs w:val="24"/>
        </w:rPr>
        <w:t xml:space="preserve">network </w:t>
      </w:r>
      <w:r>
        <w:rPr>
          <w:rFonts w:ascii="Times New Roman" w:hAnsi="Times New Roman" w:cs="Times New Roman"/>
          <w:sz w:val="24"/>
          <w:szCs w:val="24"/>
        </w:rPr>
        <w:t>points</w:t>
      </w:r>
      <w:r w:rsidR="00860F2E" w:rsidRPr="00F45401">
        <w:rPr>
          <w:rFonts w:ascii="Times New Roman" w:hAnsi="Times New Roman" w:cs="Times New Roman"/>
          <w:sz w:val="24"/>
          <w:szCs w:val="24"/>
        </w:rPr>
        <w:t xml:space="preserve"> and </w:t>
      </w:r>
      <w:r>
        <w:rPr>
          <w:rFonts w:ascii="Times New Roman" w:hAnsi="Times New Roman" w:cs="Times New Roman"/>
          <w:sz w:val="24"/>
          <w:szCs w:val="24"/>
        </w:rPr>
        <w:t xml:space="preserve">in which </w:t>
      </w:r>
      <w:proofErr w:type="spellStart"/>
      <w:r w:rsidR="00860F2E" w:rsidRPr="00F45401">
        <w:rPr>
          <w:rFonts w:ascii="Times New Roman" w:hAnsi="Times New Roman" w:cs="Times New Roman"/>
          <w:sz w:val="24"/>
          <w:szCs w:val="24"/>
        </w:rPr>
        <w:t>spatio</w:t>
      </w:r>
      <w:proofErr w:type="spellEnd"/>
      <w:r w:rsidR="00860F2E" w:rsidRPr="00F45401">
        <w:rPr>
          <w:rFonts w:ascii="Times New Roman" w:hAnsi="Times New Roman" w:cs="Times New Roman"/>
          <w:sz w:val="24"/>
          <w:szCs w:val="24"/>
        </w:rPr>
        <w:t>-temporal granularities</w:t>
      </w:r>
      <w:r>
        <w:rPr>
          <w:rFonts w:ascii="Times New Roman" w:hAnsi="Times New Roman" w:cs="Times New Roman"/>
          <w:sz w:val="24"/>
          <w:szCs w:val="24"/>
        </w:rPr>
        <w:t xml:space="preserve"> the monitoring needs to take place</w:t>
      </w:r>
      <w:r w:rsidR="00860F2E" w:rsidRPr="00F45401">
        <w:rPr>
          <w:rFonts w:ascii="Times New Roman" w:hAnsi="Times New Roman" w:cs="Times New Roman"/>
          <w:sz w:val="24"/>
          <w:szCs w:val="24"/>
        </w:rPr>
        <w:t xml:space="preserve">. </w:t>
      </w:r>
      <w:r w:rsidR="00860F2E">
        <w:rPr>
          <w:rFonts w:ascii="Times New Roman" w:hAnsi="Times New Roman" w:cs="Times New Roman"/>
          <w:sz w:val="24"/>
          <w:szCs w:val="24"/>
        </w:rPr>
        <w:t xml:space="preserve"> </w:t>
      </w:r>
      <w:r w:rsidR="00860F2E" w:rsidRPr="00F45401">
        <w:rPr>
          <w:rFonts w:ascii="Times New Roman" w:eastAsia="Times New Roman" w:hAnsi="Times New Roman" w:cs="Times New Roman"/>
          <w:color w:val="000000"/>
          <w:sz w:val="24"/>
          <w:szCs w:val="24"/>
        </w:rPr>
        <w:t>In general, the monitoring techniques can be classified into various categories with respect to the following aspects:</w:t>
      </w:r>
    </w:p>
    <w:p w:rsidR="00860F2E" w:rsidRPr="00F45401" w:rsidRDefault="00860F2E" w:rsidP="0086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60F2E" w:rsidRPr="00F45401" w:rsidRDefault="00860F2E" w:rsidP="00860F2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Use of active vs. passive probing</w:t>
      </w:r>
    </w:p>
    <w:p w:rsidR="00860F2E" w:rsidRPr="00F45401" w:rsidRDefault="00860F2E" w:rsidP="00860F2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 xml:space="preserve">User-centric vs. operator-centric vs. administrator-centric </w:t>
      </w:r>
      <w:r>
        <w:rPr>
          <w:rFonts w:ascii="Times New Roman" w:eastAsia="Times New Roman" w:hAnsi="Times New Roman" w:cs="Times New Roman"/>
          <w:color w:val="000000"/>
          <w:sz w:val="24"/>
          <w:szCs w:val="24"/>
        </w:rPr>
        <w:t>perspective</w:t>
      </w:r>
    </w:p>
    <w:p w:rsidR="00860F2E" w:rsidRPr="00F45401" w:rsidRDefault="00860F2E" w:rsidP="00860F2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Placement of monitors</w:t>
      </w:r>
    </w:p>
    <w:p w:rsidR="00860F2E" w:rsidRPr="00F45401" w:rsidRDefault="00860F2E" w:rsidP="00860F2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roofErr w:type="spellStart"/>
      <w:r w:rsidRPr="00F45401">
        <w:rPr>
          <w:rFonts w:ascii="Times New Roman" w:eastAsia="Times New Roman" w:hAnsi="Times New Roman" w:cs="Times New Roman"/>
          <w:color w:val="000000"/>
          <w:sz w:val="24"/>
          <w:szCs w:val="24"/>
        </w:rPr>
        <w:t>Spatio</w:t>
      </w:r>
      <w:proofErr w:type="spellEnd"/>
      <w:r w:rsidRPr="00F45401">
        <w:rPr>
          <w:rFonts w:ascii="Times New Roman" w:eastAsia="Times New Roman" w:hAnsi="Times New Roman" w:cs="Times New Roman"/>
          <w:color w:val="000000"/>
          <w:sz w:val="24"/>
          <w:szCs w:val="24"/>
        </w:rPr>
        <w:t>-temporal granularit</w:t>
      </w:r>
      <w:r>
        <w:rPr>
          <w:rFonts w:ascii="Times New Roman" w:eastAsia="Times New Roman" w:hAnsi="Times New Roman" w:cs="Times New Roman"/>
          <w:color w:val="000000"/>
          <w:sz w:val="24"/>
          <w:szCs w:val="24"/>
        </w:rPr>
        <w:t>y</w:t>
      </w:r>
      <w:r w:rsidRPr="00F45401">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 xml:space="preserve">the </w:t>
      </w:r>
      <w:r w:rsidRPr="00F45401">
        <w:rPr>
          <w:rFonts w:ascii="Times New Roman" w:eastAsia="Times New Roman" w:hAnsi="Times New Roman" w:cs="Times New Roman"/>
          <w:color w:val="000000"/>
          <w:sz w:val="24"/>
          <w:szCs w:val="24"/>
        </w:rPr>
        <w:t>collected data</w:t>
      </w:r>
    </w:p>
    <w:p w:rsidR="00860F2E" w:rsidRPr="00F45401" w:rsidRDefault="00860F2E" w:rsidP="00860F2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Data processing and analysis methodology</w:t>
      </w:r>
    </w:p>
    <w:p w:rsidR="00860F2E" w:rsidRPr="00F45401" w:rsidRDefault="00860F2E" w:rsidP="0086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60F2E" w:rsidRPr="00766904" w:rsidRDefault="00860F2E" w:rsidP="0086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766904">
        <w:rPr>
          <w:rFonts w:ascii="Times New Roman" w:eastAsia="Times New Roman" w:hAnsi="Times New Roman" w:cs="Times New Roman"/>
          <w:color w:val="000000"/>
          <w:sz w:val="24"/>
          <w:szCs w:val="24"/>
        </w:rPr>
        <w:t>In user-centric, users may enable their devices to collect measurements</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and upload these measurements in a central data repository for further</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analysis</w:t>
      </w:r>
      <w:r w:rsidRPr="00F45401">
        <w:rPr>
          <w:rFonts w:ascii="Times New Roman" w:eastAsia="Times New Roman" w:hAnsi="Times New Roman" w:cs="Times New Roman"/>
          <w:color w:val="000000"/>
          <w:sz w:val="24"/>
          <w:szCs w:val="24"/>
        </w:rPr>
        <w:t>. On the other hand, in the</w:t>
      </w:r>
      <w:r w:rsidRPr="00766904">
        <w:rPr>
          <w:rFonts w:ascii="Times New Roman" w:eastAsia="Times New Roman" w:hAnsi="Times New Roman" w:cs="Times New Roman"/>
          <w:color w:val="000000"/>
          <w:sz w:val="24"/>
          <w:szCs w:val="24"/>
        </w:rPr>
        <w:t xml:space="preserve"> </w:t>
      </w:r>
      <w:r w:rsidRPr="00F45401">
        <w:rPr>
          <w:rFonts w:ascii="Times New Roman" w:eastAsia="Times New Roman" w:hAnsi="Times New Roman" w:cs="Times New Roman"/>
          <w:color w:val="000000"/>
          <w:sz w:val="24"/>
          <w:szCs w:val="24"/>
        </w:rPr>
        <w:t>o</w:t>
      </w:r>
      <w:r w:rsidRPr="00766904">
        <w:rPr>
          <w:rFonts w:ascii="Times New Roman" w:eastAsia="Times New Roman" w:hAnsi="Times New Roman" w:cs="Times New Roman"/>
          <w:color w:val="000000"/>
          <w:sz w:val="24"/>
          <w:szCs w:val="24"/>
        </w:rPr>
        <w:t>perator-centric</w:t>
      </w:r>
      <w:r w:rsidRPr="00F45401">
        <w:rPr>
          <w:rFonts w:ascii="Times New Roman" w:eastAsia="Times New Roman" w:hAnsi="Times New Roman" w:cs="Times New Roman"/>
          <w:color w:val="000000"/>
          <w:sz w:val="24"/>
          <w:szCs w:val="24"/>
        </w:rPr>
        <w:t xml:space="preserve"> approaches, </w:t>
      </w:r>
      <w:r w:rsidRPr="00766904">
        <w:rPr>
          <w:rFonts w:ascii="Times New Roman" w:eastAsia="Times New Roman" w:hAnsi="Times New Roman" w:cs="Times New Roman"/>
          <w:color w:val="000000"/>
          <w:sz w:val="24"/>
          <w:szCs w:val="24"/>
        </w:rPr>
        <w:t>the operator initiates the monitoring and data collection</w:t>
      </w:r>
      <w:r w:rsidRPr="00F45401">
        <w:rPr>
          <w:rFonts w:ascii="Times New Roman" w:eastAsia="Times New Roman" w:hAnsi="Times New Roman" w:cs="Times New Roman"/>
          <w:color w:val="000000"/>
          <w:sz w:val="24"/>
          <w:szCs w:val="24"/>
        </w:rPr>
        <w:t>. Typically, the number of monitors and t</w:t>
      </w:r>
      <w:r w:rsidRPr="00766904">
        <w:rPr>
          <w:rFonts w:ascii="Times New Roman" w:eastAsia="Times New Roman" w:hAnsi="Times New Roman" w:cs="Times New Roman"/>
          <w:color w:val="000000"/>
          <w:sz w:val="24"/>
          <w:szCs w:val="24"/>
        </w:rPr>
        <w:t>he</w:t>
      </w:r>
      <w:r w:rsidRPr="00F45401">
        <w:rPr>
          <w:rFonts w:ascii="Times New Roman" w:eastAsia="Times New Roman" w:hAnsi="Times New Roman" w:cs="Times New Roman"/>
          <w:color w:val="000000"/>
          <w:sz w:val="24"/>
          <w:szCs w:val="24"/>
        </w:rPr>
        <w:t xml:space="preserve">ir network locations is restricted. The </w:t>
      </w:r>
      <w:r w:rsidRPr="00F45401">
        <w:rPr>
          <w:rFonts w:ascii="Times New Roman" w:eastAsia="Times New Roman" w:hAnsi="Times New Roman" w:cs="Times New Roman"/>
          <w:color w:val="000000"/>
          <w:sz w:val="24"/>
          <w:szCs w:val="24"/>
        </w:rPr>
        <w:lastRenderedPageBreak/>
        <w:t xml:space="preserve">monitoring can take place from the perspective of a </w:t>
      </w:r>
      <w:r w:rsidRPr="00766904">
        <w:rPr>
          <w:rFonts w:ascii="Times New Roman" w:eastAsia="Times New Roman" w:hAnsi="Times New Roman" w:cs="Times New Roman"/>
          <w:color w:val="000000"/>
          <w:sz w:val="24"/>
          <w:szCs w:val="24"/>
        </w:rPr>
        <w:t>user, client</w:t>
      </w:r>
      <w:r w:rsidRPr="00F45401">
        <w:rPr>
          <w:rFonts w:ascii="Times New Roman" w:eastAsia="Times New Roman" w:hAnsi="Times New Roman" w:cs="Times New Roman"/>
          <w:color w:val="000000"/>
          <w:sz w:val="24"/>
          <w:szCs w:val="24"/>
        </w:rPr>
        <w:t xml:space="preserve"> device</w:t>
      </w:r>
      <w:r w:rsidRPr="00766904">
        <w:rPr>
          <w:rFonts w:ascii="Times New Roman" w:eastAsia="Times New Roman" w:hAnsi="Times New Roman" w:cs="Times New Roman"/>
          <w:color w:val="000000"/>
          <w:sz w:val="24"/>
          <w:szCs w:val="24"/>
        </w:rPr>
        <w:t>, group of clients</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(with the same profile), AP, LAN or network domain, entire infrastructure</w:t>
      </w:r>
      <w:r w:rsidRPr="00F45401">
        <w:rPr>
          <w:rFonts w:ascii="Times New Roman" w:eastAsia="Times New Roman" w:hAnsi="Times New Roman" w:cs="Times New Roman"/>
          <w:color w:val="000000"/>
          <w:sz w:val="24"/>
          <w:szCs w:val="24"/>
        </w:rPr>
        <w:t>.</w:t>
      </w:r>
    </w:p>
    <w:p w:rsidR="00860F2E" w:rsidRPr="00F45401" w:rsidRDefault="00860F2E" w:rsidP="0086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60F2E" w:rsidRPr="00F45401" w:rsidRDefault="00860F2E" w:rsidP="00860F2E">
      <w:p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 xml:space="preserve">Extensive monitoring and collection of data in fine </w:t>
      </w:r>
      <w:proofErr w:type="spellStart"/>
      <w:r w:rsidRPr="00F45401">
        <w:rPr>
          <w:rFonts w:ascii="Times New Roman" w:hAnsi="Times New Roman" w:cs="Times New Roman"/>
          <w:sz w:val="24"/>
          <w:szCs w:val="24"/>
        </w:rPr>
        <w:t>spatio</w:t>
      </w:r>
      <w:proofErr w:type="spellEnd"/>
      <w:r w:rsidRPr="00F45401">
        <w:rPr>
          <w:rFonts w:ascii="Times New Roman" w:hAnsi="Times New Roman" w:cs="Times New Roman"/>
          <w:sz w:val="24"/>
          <w:szCs w:val="24"/>
        </w:rPr>
        <w:t xml:space="preserve">-temporal detail can improve the accuracy of the performance estimates, but also increase the energy consumption and detection delay, as the network interfaces need to monitor the channel over longer time periods and then exchange this information with other devices. </w:t>
      </w:r>
      <w:r>
        <w:rPr>
          <w:rFonts w:ascii="Times New Roman" w:hAnsi="Times New Roman" w:cs="Times New Roman"/>
          <w:sz w:val="24"/>
          <w:szCs w:val="24"/>
        </w:rPr>
        <w:t xml:space="preserve">Some </w:t>
      </w:r>
      <w:r w:rsidRPr="00F45401">
        <w:rPr>
          <w:rFonts w:ascii="Times New Roman" w:hAnsi="Times New Roman" w:cs="Times New Roman"/>
          <w:sz w:val="24"/>
          <w:szCs w:val="24"/>
        </w:rPr>
        <w:t>important aspects that need to be addressed are:</w:t>
      </w:r>
    </w:p>
    <w:p w:rsidR="00860F2E" w:rsidRPr="00F45401" w:rsidRDefault="00860F2E" w:rsidP="00860F2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identification of the dominant parameters through sensitivity analysis studies</w:t>
      </w:r>
    </w:p>
    <w:p w:rsidR="00860F2E" w:rsidRPr="00F45401" w:rsidRDefault="00860F2E" w:rsidP="00860F2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strategic placement of monitors at routers, APs, clients, and other devices</w:t>
      </w:r>
    </w:p>
    <w:p w:rsidR="00860F2E" w:rsidRPr="00F45401" w:rsidRDefault="00860F2E" w:rsidP="00860F2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automation of the monitoring process to reduce human intervention in managing the monitors and collecting data</w:t>
      </w:r>
    </w:p>
    <w:p w:rsidR="00860F2E" w:rsidRDefault="00860F2E" w:rsidP="00860F2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aggregation of data collected from distributed monitors to improve the accuracy, while maintaining a low communication and energy overhead</w:t>
      </w:r>
    </w:p>
    <w:p w:rsidR="00860F2E" w:rsidRPr="00F45401" w:rsidRDefault="00860F2E" w:rsidP="00860F2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(cross-)validation study to verify that the collected traces correspond to representative conditions</w:t>
      </w:r>
    </w:p>
    <w:p w:rsidR="00860F2E" w:rsidRPr="00F45401" w:rsidRDefault="00860F2E" w:rsidP="00860F2E">
      <w:pPr>
        <w:pStyle w:val="ListParagraph"/>
        <w:autoSpaceDE w:val="0"/>
        <w:autoSpaceDN w:val="0"/>
        <w:adjustRightInd w:val="0"/>
        <w:spacing w:after="0" w:line="240" w:lineRule="auto"/>
        <w:jc w:val="both"/>
        <w:rPr>
          <w:rFonts w:ascii="Times New Roman" w:hAnsi="Times New Roman" w:cs="Times New Roman"/>
          <w:sz w:val="24"/>
          <w:szCs w:val="24"/>
        </w:rPr>
      </w:pPr>
    </w:p>
    <w:p w:rsidR="00860F2E" w:rsidRPr="00F45401" w:rsidRDefault="00860F2E" w:rsidP="00860F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Often m</w:t>
      </w:r>
      <w:r w:rsidRPr="00F45401">
        <w:rPr>
          <w:rFonts w:ascii="Times New Roman" w:hAnsi="Times New Roman" w:cs="Times New Roman"/>
          <w:sz w:val="24"/>
          <w:szCs w:val="24"/>
        </w:rPr>
        <w:t>onitoring tools are not without flaws and several issues arise when they are used in parallel for thousands devices of different types and manufacturers.</w:t>
      </w:r>
      <w:r>
        <w:rPr>
          <w:rFonts w:ascii="Times New Roman" w:hAnsi="Times New Roman" w:cs="Times New Roman"/>
          <w:sz w:val="24"/>
          <w:szCs w:val="24"/>
        </w:rPr>
        <w:t xml:space="preserve"> They are </w:t>
      </w:r>
      <w:r w:rsidRPr="00F45401">
        <w:rPr>
          <w:rFonts w:ascii="Times New Roman" w:hAnsi="Times New Roman" w:cs="Times New Roman"/>
          <w:sz w:val="24"/>
          <w:szCs w:val="24"/>
        </w:rPr>
        <w:t xml:space="preserve">limited in their capabilities because they cannot capture all the relevant information due to either hardware limitations, the proprietary nature of hardware and software, or hidden terminals. </w:t>
      </w:r>
      <w:r w:rsidRPr="00F45401">
        <w:rPr>
          <w:rFonts w:ascii="Times New Roman" w:eastAsia="Times New Roman" w:hAnsi="Times New Roman" w:cs="Times New Roman"/>
          <w:color w:val="000000"/>
          <w:sz w:val="24"/>
          <w:szCs w:val="24"/>
        </w:rPr>
        <w:t>Furthermore, monitors are subject to issues related to:</w:t>
      </w:r>
    </w:p>
    <w:p w:rsidR="00860F2E" w:rsidRPr="00F45401" w:rsidRDefault="00860F2E" w:rsidP="00860F2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Fine-grain data sampling</w:t>
      </w:r>
    </w:p>
    <w:p w:rsidR="00860F2E" w:rsidRPr="00F45401" w:rsidRDefault="00860F2E" w:rsidP="00860F2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hAnsi="Times New Roman" w:cs="Times New Roman"/>
          <w:sz w:val="24"/>
          <w:szCs w:val="24"/>
        </w:rPr>
        <w:t>time synchronization</w:t>
      </w:r>
    </w:p>
    <w:p w:rsidR="00860F2E" w:rsidRPr="00F45401" w:rsidRDefault="00860F2E" w:rsidP="00860F2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incomplete information</w:t>
      </w:r>
    </w:p>
    <w:p w:rsidR="00860F2E" w:rsidRPr="00F45401" w:rsidRDefault="00860F2E" w:rsidP="00860F2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hAnsi="Times New Roman" w:cs="Times New Roman"/>
          <w:sz w:val="24"/>
          <w:szCs w:val="24"/>
        </w:rPr>
        <w:t>data consistency</w:t>
      </w:r>
    </w:p>
    <w:p w:rsidR="00860F2E" w:rsidRPr="00F45401" w:rsidRDefault="00860F2E" w:rsidP="00860F2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hAnsi="Times New Roman" w:cs="Times New Roman"/>
          <w:sz w:val="24"/>
          <w:szCs w:val="24"/>
        </w:rPr>
        <w:t>vendor-specific information and dependencies, often not publicly available</w:t>
      </w:r>
    </w:p>
    <w:p w:rsidR="00860F2E" w:rsidRPr="00F45401" w:rsidRDefault="00860F2E" w:rsidP="00860F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60F2E" w:rsidRPr="00F45401" w:rsidRDefault="00860F2E" w:rsidP="0086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 xml:space="preserve"> The monitoring methodology varies based on how it </w:t>
      </w:r>
      <w:r w:rsidRPr="00766904">
        <w:rPr>
          <w:rFonts w:ascii="Times New Roman" w:eastAsia="Times New Roman" w:hAnsi="Times New Roman" w:cs="Times New Roman"/>
          <w:color w:val="000000"/>
          <w:sz w:val="24"/>
          <w:szCs w:val="24"/>
        </w:rPr>
        <w:t>deal</w:t>
      </w:r>
      <w:r w:rsidRPr="00F45401">
        <w:rPr>
          <w:rFonts w:ascii="Times New Roman" w:eastAsia="Times New Roman" w:hAnsi="Times New Roman" w:cs="Times New Roman"/>
          <w:color w:val="000000"/>
          <w:sz w:val="24"/>
          <w:szCs w:val="24"/>
        </w:rPr>
        <w:t>s</w:t>
      </w:r>
      <w:r w:rsidRPr="00766904">
        <w:rPr>
          <w:rFonts w:ascii="Times New Roman" w:eastAsia="Times New Roman" w:hAnsi="Times New Roman" w:cs="Times New Roman"/>
          <w:color w:val="000000"/>
          <w:sz w:val="24"/>
          <w:szCs w:val="24"/>
        </w:rPr>
        <w:t xml:space="preserve"> with various inconsistencies across the data</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collected from different monitors due to synchronization issues (e.g.,</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different clocks), errors, incomplete values, different data due to the</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different drivers/hardware capabilities (e.g., RSSI values)</w:t>
      </w:r>
      <w:r w:rsidRPr="00F45401">
        <w:rPr>
          <w:rFonts w:ascii="Times New Roman" w:eastAsia="Times New Roman" w:hAnsi="Times New Roman" w:cs="Times New Roman"/>
          <w:color w:val="000000"/>
          <w:sz w:val="24"/>
          <w:szCs w:val="24"/>
        </w:rPr>
        <w:t>.</w:t>
      </w:r>
    </w:p>
    <w:p w:rsidR="008D1B33" w:rsidRPr="00CA351E" w:rsidRDefault="008D1B33" w:rsidP="008D1B33">
      <w:pPr>
        <w:autoSpaceDE w:val="0"/>
        <w:autoSpaceDN w:val="0"/>
        <w:adjustRightInd w:val="0"/>
        <w:spacing w:after="0" w:line="240" w:lineRule="auto"/>
        <w:jc w:val="both"/>
        <w:rPr>
          <w:rFonts w:ascii="Times New Roman" w:hAnsi="Times New Roman" w:cs="Times New Roman"/>
          <w:sz w:val="24"/>
          <w:szCs w:val="24"/>
        </w:rPr>
      </w:pPr>
      <w:r w:rsidRPr="00CA351E">
        <w:rPr>
          <w:rFonts w:ascii="Times New Roman" w:hAnsi="Times New Roman" w:cs="Times New Roman"/>
          <w:sz w:val="24"/>
          <w:szCs w:val="24"/>
        </w:rPr>
        <w:t>Unfortunately, there are not many traces of actual data access patterns or realistic models available for wireless users, especially for mobile peer-to-peer settings (e.g., [</w:t>
      </w:r>
      <w:r>
        <w:rPr>
          <w:rFonts w:ascii="Times New Roman" w:hAnsi="Times New Roman" w:cs="Times New Roman"/>
          <w:sz w:val="24"/>
          <w:szCs w:val="24"/>
        </w:rPr>
        <w:t>9</w:t>
      </w:r>
      <w:r w:rsidRPr="00CA351E">
        <w:rPr>
          <w:rFonts w:ascii="Times New Roman" w:hAnsi="Times New Roman" w:cs="Times New Roman"/>
          <w:sz w:val="24"/>
          <w:szCs w:val="24"/>
        </w:rPr>
        <w:t>]). Often academics are reluctant to expend the time and energy required to “sanitize” the data sets. Similarly, companies are not eager to disclose information they consider proprietary. The development of realistic, but also general, tractable and elegant models is a non-trivial task.</w:t>
      </w:r>
    </w:p>
    <w:p w:rsidR="008D1B33" w:rsidRDefault="008D1B33" w:rsidP="008D1B33">
      <w:pPr>
        <w:autoSpaceDE w:val="0"/>
        <w:autoSpaceDN w:val="0"/>
        <w:adjustRightInd w:val="0"/>
        <w:spacing w:after="0" w:line="240" w:lineRule="auto"/>
        <w:jc w:val="both"/>
        <w:rPr>
          <w:rFonts w:ascii="Times New Roman" w:hAnsi="Times New Roman" w:cs="Times New Roman"/>
          <w:sz w:val="24"/>
          <w:szCs w:val="24"/>
        </w:rPr>
      </w:pPr>
    </w:p>
    <w:p w:rsidR="008D1B33" w:rsidRPr="008D1B33" w:rsidRDefault="008D1B33" w:rsidP="008D1B3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002321B5">
        <w:rPr>
          <w:rFonts w:ascii="Times New Roman" w:hAnsi="Times New Roman" w:cs="Times New Roman"/>
          <w:b/>
          <w:sz w:val="24"/>
          <w:szCs w:val="24"/>
        </w:rPr>
        <w:t xml:space="preserve">Empirical-based </w:t>
      </w:r>
      <w:r w:rsidRPr="008D1B33">
        <w:rPr>
          <w:rFonts w:ascii="Times New Roman" w:hAnsi="Times New Roman" w:cs="Times New Roman"/>
          <w:b/>
          <w:sz w:val="24"/>
          <w:szCs w:val="24"/>
        </w:rPr>
        <w:t>measurements, analysis and modeling</w:t>
      </w:r>
    </w:p>
    <w:p w:rsidR="005A52F1" w:rsidRPr="00CA351E" w:rsidRDefault="008D1B33" w:rsidP="005A52F1">
      <w:p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 xml:space="preserve"> </w:t>
      </w:r>
      <w:r w:rsidR="005A52F1" w:rsidRPr="00CA351E">
        <w:rPr>
          <w:rFonts w:ascii="Times New Roman" w:hAnsi="Times New Roman" w:cs="Times New Roman"/>
          <w:sz w:val="24"/>
          <w:szCs w:val="24"/>
        </w:rPr>
        <w:t xml:space="preserve">Often academics are reluctant to expend the time and energy required to “sanitize” the data sets. Similarly, companies are not eager to disclose information they consider proprietary. The development of realistic, but also general, tractable and elegant models </w:t>
      </w:r>
      <w:r w:rsidR="005A52F1">
        <w:rPr>
          <w:rFonts w:ascii="Times New Roman" w:hAnsi="Times New Roman" w:cs="Times New Roman"/>
          <w:sz w:val="24"/>
          <w:szCs w:val="24"/>
        </w:rPr>
        <w:t xml:space="preserve">based on empirical measurements </w:t>
      </w:r>
      <w:r w:rsidR="005A52F1" w:rsidRPr="00CA351E">
        <w:rPr>
          <w:rFonts w:ascii="Times New Roman" w:hAnsi="Times New Roman" w:cs="Times New Roman"/>
          <w:sz w:val="24"/>
          <w:szCs w:val="24"/>
        </w:rPr>
        <w:t>is a non-trivial task.</w:t>
      </w:r>
    </w:p>
    <w:p w:rsidR="005A52F1" w:rsidRDefault="005A52F1" w:rsidP="008D1B33">
      <w:pPr>
        <w:autoSpaceDE w:val="0"/>
        <w:autoSpaceDN w:val="0"/>
        <w:adjustRightInd w:val="0"/>
        <w:spacing w:after="0" w:line="240" w:lineRule="auto"/>
        <w:jc w:val="both"/>
        <w:rPr>
          <w:rFonts w:ascii="Times New Roman" w:hAnsi="Times New Roman" w:cs="Times New Roman"/>
          <w:sz w:val="24"/>
          <w:szCs w:val="24"/>
        </w:rPr>
      </w:pPr>
    </w:p>
    <w:p w:rsidR="008D1B33" w:rsidRPr="00CA351E" w:rsidRDefault="008D1B33" w:rsidP="008D1B33">
      <w:pPr>
        <w:autoSpaceDE w:val="0"/>
        <w:autoSpaceDN w:val="0"/>
        <w:adjustRightInd w:val="0"/>
        <w:spacing w:after="0" w:line="240" w:lineRule="auto"/>
        <w:jc w:val="both"/>
        <w:rPr>
          <w:rFonts w:ascii="CMR10" w:hAnsi="CMR10" w:cs="CMR10"/>
          <w:sz w:val="19"/>
          <w:szCs w:val="19"/>
        </w:rPr>
      </w:pPr>
      <w:r w:rsidRPr="00CA351E">
        <w:rPr>
          <w:rFonts w:ascii="Times New Roman" w:hAnsi="Times New Roman" w:cs="Times New Roman"/>
          <w:sz w:val="24"/>
          <w:szCs w:val="24"/>
        </w:rPr>
        <w:lastRenderedPageBreak/>
        <w:t xml:space="preserve">It is important to note that the realism of an empirical or synthetic trace depends tightly on the system to be studied. Highlighting the ability of empirically-based models to capture the characteristics of a certain condition (e.g., with respect to workload, topology, mobility) and providing a flexible framework for using them in performance analysis studies is crucial. </w:t>
      </w:r>
      <w:r w:rsidRPr="00F45401">
        <w:rPr>
          <w:rFonts w:ascii="Times New Roman" w:hAnsi="Times New Roman" w:cs="Times New Roman"/>
          <w:sz w:val="24"/>
          <w:szCs w:val="24"/>
        </w:rPr>
        <w:t>At the same time, the generation of synthetic traces based on some models to reflect certain network condition, especially in non-simplistic network topologies/architectures can be a particularly hard problem.</w:t>
      </w:r>
      <w:r w:rsidRPr="008C7840">
        <w:rPr>
          <w:rFonts w:ascii="Times New Roman" w:hAnsi="Times New Roman" w:cs="Times New Roman"/>
          <w:sz w:val="24"/>
          <w:szCs w:val="24"/>
        </w:rPr>
        <w:t xml:space="preserve"> </w:t>
      </w:r>
      <w:r>
        <w:rPr>
          <w:rFonts w:ascii="Times New Roman" w:hAnsi="Times New Roman" w:cs="Times New Roman"/>
          <w:sz w:val="24"/>
          <w:szCs w:val="24"/>
        </w:rPr>
        <w:t>Furthermore, t</w:t>
      </w:r>
      <w:r w:rsidRPr="00F45401">
        <w:rPr>
          <w:rFonts w:ascii="Times New Roman" w:hAnsi="Times New Roman" w:cs="Times New Roman"/>
          <w:sz w:val="24"/>
          <w:szCs w:val="24"/>
        </w:rPr>
        <w:t xml:space="preserve">he scaling properties of </w:t>
      </w:r>
      <w:r>
        <w:rPr>
          <w:rFonts w:ascii="Times New Roman" w:hAnsi="Times New Roman" w:cs="Times New Roman"/>
          <w:sz w:val="24"/>
          <w:szCs w:val="24"/>
        </w:rPr>
        <w:t xml:space="preserve">synthetic traces and </w:t>
      </w:r>
      <w:r w:rsidRPr="00F45401">
        <w:rPr>
          <w:rFonts w:ascii="Times New Roman" w:hAnsi="Times New Roman" w:cs="Times New Roman"/>
          <w:sz w:val="24"/>
          <w:szCs w:val="24"/>
        </w:rPr>
        <w:t>simulators are very important and have not been fully addressed. For example, it is not clear that a simple 20-node simulation can be “stretched” to 10,000 node simulations by a “copy-and-paste” methodology.</w:t>
      </w:r>
    </w:p>
    <w:p w:rsidR="008D1B33" w:rsidRPr="00F45401" w:rsidRDefault="008D1B33" w:rsidP="008D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D1B33" w:rsidRPr="00766904" w:rsidRDefault="008D1B33" w:rsidP="008D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R</w:t>
      </w:r>
      <w:r w:rsidRPr="00766904">
        <w:rPr>
          <w:rFonts w:ascii="Times New Roman" w:eastAsia="Times New Roman" w:hAnsi="Times New Roman" w:cs="Times New Roman"/>
          <w:color w:val="000000"/>
          <w:sz w:val="24"/>
          <w:szCs w:val="24"/>
        </w:rPr>
        <w:t xml:space="preserve">esearchers from </w:t>
      </w:r>
      <w:r w:rsidRPr="00F45401">
        <w:rPr>
          <w:rFonts w:ascii="Times New Roman" w:eastAsia="Times New Roman" w:hAnsi="Times New Roman" w:cs="Times New Roman"/>
          <w:color w:val="000000"/>
          <w:sz w:val="24"/>
          <w:szCs w:val="24"/>
        </w:rPr>
        <w:t xml:space="preserve">different </w:t>
      </w:r>
      <w:r w:rsidRPr="00766904">
        <w:rPr>
          <w:rFonts w:ascii="Times New Roman" w:eastAsia="Times New Roman" w:hAnsi="Times New Roman" w:cs="Times New Roman"/>
          <w:color w:val="000000"/>
          <w:sz w:val="24"/>
          <w:szCs w:val="24"/>
        </w:rPr>
        <w:t>disciplin</w:t>
      </w:r>
      <w:r w:rsidRPr="00F45401">
        <w:rPr>
          <w:rFonts w:ascii="Times New Roman" w:eastAsia="Times New Roman" w:hAnsi="Times New Roman" w:cs="Times New Roman"/>
          <w:color w:val="000000"/>
          <w:sz w:val="24"/>
          <w:szCs w:val="24"/>
        </w:rPr>
        <w:t xml:space="preserve">es, </w:t>
      </w:r>
      <w:r w:rsidRPr="00766904">
        <w:rPr>
          <w:rFonts w:ascii="Times New Roman" w:eastAsia="Times New Roman" w:hAnsi="Times New Roman" w:cs="Times New Roman"/>
          <w:color w:val="000000"/>
          <w:sz w:val="24"/>
          <w:szCs w:val="24"/>
        </w:rPr>
        <w:t>e.g.,</w:t>
      </w:r>
      <w:r w:rsidRPr="00F45401">
        <w:rPr>
          <w:rFonts w:ascii="Times New Roman" w:eastAsia="Times New Roman" w:hAnsi="Times New Roman" w:cs="Times New Roman"/>
          <w:color w:val="000000"/>
          <w:sz w:val="24"/>
          <w:szCs w:val="24"/>
        </w:rPr>
        <w:t xml:space="preserve"> statisticians</w:t>
      </w:r>
      <w:r w:rsidRPr="00766904">
        <w:rPr>
          <w:rFonts w:ascii="Times New Roman" w:eastAsia="Times New Roman" w:hAnsi="Times New Roman" w:cs="Times New Roman"/>
          <w:color w:val="000000"/>
          <w:sz w:val="24"/>
          <w:szCs w:val="24"/>
        </w:rPr>
        <w:t xml:space="preserve">, mathematicians and </w:t>
      </w:r>
      <w:r w:rsidRPr="00F45401">
        <w:rPr>
          <w:rFonts w:ascii="Times New Roman" w:eastAsia="Times New Roman" w:hAnsi="Times New Roman" w:cs="Times New Roman"/>
          <w:color w:val="000000"/>
          <w:sz w:val="24"/>
          <w:szCs w:val="24"/>
        </w:rPr>
        <w:t xml:space="preserve">computer-scientists </w:t>
      </w:r>
      <w:r w:rsidRPr="00766904">
        <w:rPr>
          <w:rFonts w:ascii="Times New Roman" w:eastAsia="Times New Roman" w:hAnsi="Times New Roman" w:cs="Times New Roman"/>
          <w:color w:val="000000"/>
          <w:sz w:val="24"/>
          <w:szCs w:val="24"/>
        </w:rPr>
        <w:t xml:space="preserve">can </w:t>
      </w:r>
      <w:r w:rsidRPr="00F45401">
        <w:rPr>
          <w:rFonts w:ascii="Times New Roman" w:eastAsia="Times New Roman" w:hAnsi="Times New Roman" w:cs="Times New Roman"/>
          <w:color w:val="000000"/>
          <w:sz w:val="24"/>
          <w:szCs w:val="24"/>
        </w:rPr>
        <w:t xml:space="preserve">have particularly </w:t>
      </w:r>
      <w:r w:rsidRPr="00766904">
        <w:rPr>
          <w:rFonts w:ascii="Times New Roman" w:eastAsia="Times New Roman" w:hAnsi="Times New Roman" w:cs="Times New Roman"/>
          <w:color w:val="000000"/>
          <w:sz w:val="24"/>
          <w:szCs w:val="24"/>
        </w:rPr>
        <w:t xml:space="preserve">fruitful </w:t>
      </w:r>
      <w:r w:rsidRPr="00F45401">
        <w:rPr>
          <w:rFonts w:ascii="Times New Roman" w:eastAsia="Times New Roman" w:hAnsi="Times New Roman" w:cs="Times New Roman"/>
          <w:color w:val="000000"/>
          <w:sz w:val="24"/>
          <w:szCs w:val="24"/>
        </w:rPr>
        <w:t>collaborations in analyzing and modeling measurements. A first step in a statistical analysis of real-life measurements includes the t</w:t>
      </w:r>
      <w:r w:rsidRPr="00766904">
        <w:rPr>
          <w:rFonts w:ascii="Times New Roman" w:eastAsia="Times New Roman" w:hAnsi="Times New Roman" w:cs="Times New Roman"/>
          <w:color w:val="000000"/>
          <w:sz w:val="24"/>
          <w:szCs w:val="24"/>
        </w:rPr>
        <w:t>reatment of</w:t>
      </w:r>
      <w:r w:rsidRPr="00F45401">
        <w:rPr>
          <w:rFonts w:ascii="Times New Roman" w:eastAsia="Times New Roman" w:hAnsi="Times New Roman" w:cs="Times New Roman"/>
          <w:color w:val="000000"/>
          <w:sz w:val="24"/>
          <w:szCs w:val="24"/>
        </w:rPr>
        <w:t xml:space="preserve"> potentially</w:t>
      </w:r>
      <w:r w:rsidRPr="00766904">
        <w:rPr>
          <w:rFonts w:ascii="Times New Roman" w:eastAsia="Times New Roman" w:hAnsi="Times New Roman" w:cs="Times New Roman"/>
          <w:color w:val="000000"/>
          <w:sz w:val="24"/>
          <w:szCs w:val="24"/>
        </w:rPr>
        <w:t xml:space="preserve"> sparse data/signal </w:t>
      </w:r>
      <w:r w:rsidRPr="00F45401">
        <w:rPr>
          <w:rFonts w:ascii="Times New Roman" w:eastAsia="Times New Roman" w:hAnsi="Times New Roman" w:cs="Times New Roman"/>
          <w:color w:val="000000"/>
          <w:sz w:val="24"/>
          <w:szCs w:val="24"/>
        </w:rPr>
        <w:t>as well as missing values and outliers. The approach that will be used depends on the particular objectives of the modeling study.</w:t>
      </w:r>
    </w:p>
    <w:p w:rsidR="008D1B33" w:rsidRPr="00766904" w:rsidRDefault="008D1B33" w:rsidP="008D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D1B33" w:rsidRPr="00766904" w:rsidRDefault="008D1B33" w:rsidP="008D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w:t>
      </w:r>
      <w:r w:rsidRPr="00766904">
        <w:rPr>
          <w:rFonts w:ascii="Times New Roman" w:eastAsia="Times New Roman" w:hAnsi="Times New Roman" w:cs="Times New Roman"/>
          <w:color w:val="000000"/>
          <w:sz w:val="24"/>
          <w:szCs w:val="24"/>
        </w:rPr>
        <w:t>aintena</w:t>
      </w:r>
      <w:r>
        <w:rPr>
          <w:rFonts w:ascii="Times New Roman" w:eastAsia="Times New Roman" w:hAnsi="Times New Roman" w:cs="Times New Roman"/>
          <w:color w:val="000000"/>
          <w:sz w:val="24"/>
          <w:szCs w:val="24"/>
        </w:rPr>
        <w:t xml:space="preserve">nce of a </w:t>
      </w:r>
      <w:r w:rsidRPr="00766904">
        <w:rPr>
          <w:rFonts w:ascii="Times New Roman" w:eastAsia="Times New Roman" w:hAnsi="Times New Roman" w:cs="Times New Roman"/>
          <w:color w:val="000000"/>
          <w:sz w:val="24"/>
          <w:szCs w:val="24"/>
        </w:rPr>
        <w:t>database with models and benchmarks for traffic load, mobility</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 xml:space="preserve">patterns, network topologies and </w:t>
      </w:r>
      <w:r>
        <w:rPr>
          <w:rFonts w:ascii="Times New Roman" w:eastAsia="Times New Roman" w:hAnsi="Times New Roman" w:cs="Times New Roman"/>
          <w:color w:val="000000"/>
          <w:sz w:val="24"/>
          <w:szCs w:val="24"/>
        </w:rPr>
        <w:t xml:space="preserve">representative </w:t>
      </w:r>
      <w:r w:rsidRPr="00766904">
        <w:rPr>
          <w:rFonts w:ascii="Times New Roman" w:eastAsia="Times New Roman" w:hAnsi="Times New Roman" w:cs="Times New Roman"/>
          <w:color w:val="000000"/>
          <w:sz w:val="24"/>
          <w:szCs w:val="24"/>
        </w:rPr>
        <w:t xml:space="preserve">scenarios can be </w:t>
      </w:r>
      <w:r>
        <w:rPr>
          <w:rFonts w:ascii="Times New Roman" w:eastAsia="Times New Roman" w:hAnsi="Times New Roman" w:cs="Times New Roman"/>
          <w:color w:val="000000"/>
          <w:sz w:val="24"/>
          <w:szCs w:val="24"/>
        </w:rPr>
        <w:t xml:space="preserve">particularly helpful </w:t>
      </w:r>
      <w:r w:rsidRPr="00766904">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cross-validation in </w:t>
      </w:r>
      <w:r w:rsidRPr="00766904">
        <w:rPr>
          <w:rFonts w:ascii="Times New Roman" w:eastAsia="Times New Roman" w:hAnsi="Times New Roman" w:cs="Times New Roman"/>
          <w:color w:val="000000"/>
          <w:sz w:val="24"/>
          <w:szCs w:val="24"/>
        </w:rPr>
        <w:t xml:space="preserve">performance analysis studies. </w:t>
      </w:r>
      <w:r>
        <w:rPr>
          <w:rFonts w:ascii="Times New Roman" w:eastAsia="Times New Roman" w:hAnsi="Times New Roman" w:cs="Times New Roman"/>
          <w:color w:val="000000"/>
          <w:sz w:val="24"/>
          <w:szCs w:val="24"/>
        </w:rPr>
        <w:t xml:space="preserve">In such case, for example, </w:t>
      </w:r>
      <w:r w:rsidRPr="00766904">
        <w:rPr>
          <w:rFonts w:ascii="Times New Roman" w:eastAsia="Times New Roman" w:hAnsi="Times New Roman" w:cs="Times New Roman"/>
          <w:color w:val="000000"/>
          <w:sz w:val="24"/>
          <w:szCs w:val="24"/>
        </w:rPr>
        <w:t xml:space="preserve">a researcher can use </w:t>
      </w:r>
      <w:r>
        <w:rPr>
          <w:rFonts w:ascii="Times New Roman" w:eastAsia="Times New Roman" w:hAnsi="Times New Roman" w:cs="Times New Roman"/>
          <w:color w:val="000000"/>
          <w:sz w:val="24"/>
          <w:szCs w:val="24"/>
        </w:rPr>
        <w:t>benchmarks to test the performance of a proposed mechanism under different traffic load (e.g., heavy vs. normal vs. light or heavy p2p traffic demand vs. web browsing vs. email access patterns) and wireless link (e.g., different packet loss or SNR characteristics of the channel) conditions and compare its performance with other related mechanisms.</w:t>
      </w:r>
    </w:p>
    <w:p w:rsidR="003753EC" w:rsidRDefault="003753EC" w:rsidP="00766904">
      <w:pPr>
        <w:jc w:val="both"/>
        <w:rPr>
          <w:rFonts w:ascii="Times New Roman" w:hAnsi="Times New Roman" w:cs="Times New Roman"/>
          <w:sz w:val="24"/>
          <w:szCs w:val="24"/>
        </w:rPr>
      </w:pPr>
    </w:p>
    <w:p w:rsidR="0024638F" w:rsidRPr="0024638F" w:rsidRDefault="0024638F" w:rsidP="00766904">
      <w:pPr>
        <w:jc w:val="both"/>
        <w:rPr>
          <w:rFonts w:ascii="Times New Roman" w:hAnsi="Times New Roman" w:cs="Times New Roman"/>
          <w:b/>
          <w:sz w:val="24"/>
          <w:szCs w:val="24"/>
        </w:rPr>
      </w:pPr>
      <w:r w:rsidRPr="0024638F">
        <w:rPr>
          <w:rFonts w:ascii="Times New Roman" w:hAnsi="Times New Roman" w:cs="Times New Roman"/>
          <w:b/>
          <w:sz w:val="24"/>
          <w:szCs w:val="24"/>
        </w:rPr>
        <w:t>References</w:t>
      </w:r>
    </w:p>
    <w:p w:rsidR="0024638F" w:rsidRPr="0024638F" w:rsidRDefault="0024638F" w:rsidP="0024638F">
      <w:pPr>
        <w:autoSpaceDE w:val="0"/>
        <w:autoSpaceDN w:val="0"/>
        <w:adjustRightInd w:val="0"/>
        <w:spacing w:after="0" w:line="240" w:lineRule="auto"/>
        <w:jc w:val="both"/>
        <w:rPr>
          <w:rFonts w:ascii="Times New Roman" w:hAnsi="Times New Roman" w:cs="Times New Roman"/>
        </w:rPr>
      </w:pPr>
      <w:proofErr w:type="gramStart"/>
      <w:r w:rsidRPr="0024638F">
        <w:rPr>
          <w:rFonts w:ascii="Times New Roman" w:hAnsi="Times New Roman" w:cs="Times New Roman"/>
        </w:rPr>
        <w:t xml:space="preserve">[1] Mark E. </w:t>
      </w:r>
      <w:proofErr w:type="spellStart"/>
      <w:r w:rsidRPr="0024638F">
        <w:rPr>
          <w:rFonts w:ascii="Times New Roman" w:hAnsi="Times New Roman" w:cs="Times New Roman"/>
        </w:rPr>
        <w:t>Crovella</w:t>
      </w:r>
      <w:proofErr w:type="spellEnd"/>
      <w:r w:rsidRPr="0024638F">
        <w:rPr>
          <w:rFonts w:ascii="Times New Roman" w:hAnsi="Times New Roman" w:cs="Times New Roman"/>
        </w:rPr>
        <w:t xml:space="preserve"> and </w:t>
      </w:r>
      <w:proofErr w:type="spellStart"/>
      <w:r w:rsidRPr="0024638F">
        <w:rPr>
          <w:rFonts w:ascii="Times New Roman" w:hAnsi="Times New Roman" w:cs="Times New Roman"/>
        </w:rPr>
        <w:t>Azer</w:t>
      </w:r>
      <w:proofErr w:type="spellEnd"/>
      <w:r w:rsidRPr="0024638F">
        <w:rPr>
          <w:rFonts w:ascii="Times New Roman" w:hAnsi="Times New Roman" w:cs="Times New Roman"/>
        </w:rPr>
        <w:t xml:space="preserve"> </w:t>
      </w:r>
      <w:proofErr w:type="spellStart"/>
      <w:r w:rsidRPr="0024638F">
        <w:rPr>
          <w:rFonts w:ascii="Times New Roman" w:hAnsi="Times New Roman" w:cs="Times New Roman"/>
        </w:rPr>
        <w:t>Bestavros</w:t>
      </w:r>
      <w:proofErr w:type="spellEnd"/>
      <w:r w:rsidRPr="0024638F">
        <w:rPr>
          <w:rFonts w:ascii="Times New Roman" w:hAnsi="Times New Roman" w:cs="Times New Roman"/>
        </w:rPr>
        <w:t>.</w:t>
      </w:r>
      <w:proofErr w:type="gramEnd"/>
      <w:r w:rsidRPr="0024638F">
        <w:rPr>
          <w:rFonts w:ascii="Times New Roman" w:hAnsi="Times New Roman" w:cs="Times New Roman"/>
        </w:rPr>
        <w:t xml:space="preserve"> Self-similarity in world-wide-web traffic: Evidence and possible causes. IEEE/ACM Transactions on Networking, 5(6):835–846, December 1997.</w:t>
      </w:r>
    </w:p>
    <w:p w:rsidR="0024638F" w:rsidRPr="0024638F" w:rsidRDefault="0024638F" w:rsidP="0024638F">
      <w:pPr>
        <w:autoSpaceDE w:val="0"/>
        <w:autoSpaceDN w:val="0"/>
        <w:adjustRightInd w:val="0"/>
        <w:spacing w:after="0" w:line="240" w:lineRule="auto"/>
        <w:jc w:val="both"/>
        <w:rPr>
          <w:rFonts w:ascii="Times New Roman" w:hAnsi="Times New Roman" w:cs="Times New Roman"/>
        </w:rPr>
      </w:pPr>
      <w:r w:rsidRPr="0024638F">
        <w:rPr>
          <w:rFonts w:ascii="Times New Roman" w:hAnsi="Times New Roman" w:cs="Times New Roman"/>
        </w:rPr>
        <w:t xml:space="preserve">[2] Vern </w:t>
      </w:r>
      <w:proofErr w:type="spellStart"/>
      <w:r w:rsidRPr="0024638F">
        <w:rPr>
          <w:rFonts w:ascii="Times New Roman" w:hAnsi="Times New Roman" w:cs="Times New Roman"/>
        </w:rPr>
        <w:t>Paxson</w:t>
      </w:r>
      <w:proofErr w:type="spellEnd"/>
      <w:r w:rsidRPr="0024638F">
        <w:rPr>
          <w:rFonts w:ascii="Times New Roman" w:hAnsi="Times New Roman" w:cs="Times New Roman"/>
        </w:rPr>
        <w:t xml:space="preserve">. </w:t>
      </w:r>
      <w:proofErr w:type="gramStart"/>
      <w:r w:rsidRPr="0024638F">
        <w:rPr>
          <w:rFonts w:ascii="Times New Roman" w:hAnsi="Times New Roman" w:cs="Times New Roman"/>
        </w:rPr>
        <w:t>Empirically-derived analytic models of wide-area TCP connections.</w:t>
      </w:r>
      <w:proofErr w:type="gramEnd"/>
      <w:r w:rsidRPr="0024638F">
        <w:rPr>
          <w:rFonts w:ascii="Times New Roman" w:hAnsi="Times New Roman" w:cs="Times New Roman"/>
        </w:rPr>
        <w:t xml:space="preserve"> IEEE/ACM Transactions on Networking, 2(4):316–336, August 1994.</w:t>
      </w:r>
    </w:p>
    <w:p w:rsidR="0024638F" w:rsidRPr="0024638F" w:rsidRDefault="0024638F" w:rsidP="0024638F">
      <w:pPr>
        <w:autoSpaceDE w:val="0"/>
        <w:autoSpaceDN w:val="0"/>
        <w:adjustRightInd w:val="0"/>
        <w:spacing w:after="0" w:line="240" w:lineRule="auto"/>
        <w:jc w:val="both"/>
        <w:rPr>
          <w:rFonts w:ascii="Times New Roman" w:hAnsi="Times New Roman" w:cs="Times New Roman"/>
        </w:rPr>
      </w:pPr>
      <w:r w:rsidRPr="0024638F">
        <w:rPr>
          <w:rFonts w:ascii="Times New Roman" w:hAnsi="Times New Roman" w:cs="Times New Roman"/>
        </w:rPr>
        <w:t xml:space="preserve">[3] Will E. Leland, </w:t>
      </w:r>
      <w:proofErr w:type="spellStart"/>
      <w:r w:rsidRPr="0024638F">
        <w:rPr>
          <w:rFonts w:ascii="Times New Roman" w:hAnsi="Times New Roman" w:cs="Times New Roman"/>
        </w:rPr>
        <w:t>Murad</w:t>
      </w:r>
      <w:proofErr w:type="spellEnd"/>
      <w:r w:rsidRPr="0024638F">
        <w:rPr>
          <w:rFonts w:ascii="Times New Roman" w:hAnsi="Times New Roman" w:cs="Times New Roman"/>
        </w:rPr>
        <w:t xml:space="preserve"> S. </w:t>
      </w:r>
      <w:proofErr w:type="spellStart"/>
      <w:r w:rsidRPr="0024638F">
        <w:rPr>
          <w:rFonts w:ascii="Times New Roman" w:hAnsi="Times New Roman" w:cs="Times New Roman"/>
        </w:rPr>
        <w:t>Taqq</w:t>
      </w:r>
      <w:proofErr w:type="spellEnd"/>
      <w:r w:rsidRPr="0024638F">
        <w:rPr>
          <w:rFonts w:ascii="Times New Roman" w:hAnsi="Times New Roman" w:cs="Times New Roman"/>
        </w:rPr>
        <w:t xml:space="preserve">, Walter </w:t>
      </w:r>
      <w:proofErr w:type="spellStart"/>
      <w:r w:rsidRPr="0024638F">
        <w:rPr>
          <w:rFonts w:ascii="Times New Roman" w:hAnsi="Times New Roman" w:cs="Times New Roman"/>
        </w:rPr>
        <w:t>Willinger</w:t>
      </w:r>
      <w:proofErr w:type="spellEnd"/>
      <w:r w:rsidRPr="0024638F">
        <w:rPr>
          <w:rFonts w:ascii="Times New Roman" w:hAnsi="Times New Roman" w:cs="Times New Roman"/>
        </w:rPr>
        <w:t xml:space="preserve">, and Daniel V. Wilson. </w:t>
      </w:r>
      <w:proofErr w:type="gramStart"/>
      <w:r w:rsidRPr="0024638F">
        <w:rPr>
          <w:rFonts w:ascii="Times New Roman" w:hAnsi="Times New Roman" w:cs="Times New Roman"/>
        </w:rPr>
        <w:t>On the self-similar nature of Ethernet traffic.</w:t>
      </w:r>
      <w:proofErr w:type="gramEnd"/>
      <w:r w:rsidRPr="0024638F">
        <w:rPr>
          <w:rFonts w:ascii="Times New Roman" w:hAnsi="Times New Roman" w:cs="Times New Roman"/>
        </w:rPr>
        <w:t xml:space="preserve"> In </w:t>
      </w:r>
      <w:proofErr w:type="spellStart"/>
      <w:r w:rsidRPr="0024638F">
        <w:rPr>
          <w:rFonts w:ascii="Times New Roman" w:hAnsi="Times New Roman" w:cs="Times New Roman"/>
        </w:rPr>
        <w:t>Deepinder</w:t>
      </w:r>
      <w:proofErr w:type="spellEnd"/>
      <w:r w:rsidRPr="0024638F">
        <w:rPr>
          <w:rFonts w:ascii="Times New Roman" w:hAnsi="Times New Roman" w:cs="Times New Roman"/>
        </w:rPr>
        <w:t xml:space="preserve"> P. </w:t>
      </w:r>
      <w:proofErr w:type="spellStart"/>
      <w:r w:rsidRPr="0024638F">
        <w:rPr>
          <w:rFonts w:ascii="Times New Roman" w:hAnsi="Times New Roman" w:cs="Times New Roman"/>
        </w:rPr>
        <w:t>Sidhu</w:t>
      </w:r>
      <w:proofErr w:type="spellEnd"/>
      <w:r w:rsidRPr="0024638F">
        <w:rPr>
          <w:rFonts w:ascii="Times New Roman" w:hAnsi="Times New Roman" w:cs="Times New Roman"/>
        </w:rPr>
        <w:t>, editor, ACM Symposium on Communications Architectures and Protocols (</w:t>
      </w:r>
      <w:proofErr w:type="spellStart"/>
      <w:r w:rsidRPr="0024638F">
        <w:rPr>
          <w:rFonts w:ascii="Times New Roman" w:hAnsi="Times New Roman" w:cs="Times New Roman"/>
        </w:rPr>
        <w:t>SigComm</w:t>
      </w:r>
      <w:proofErr w:type="spellEnd"/>
      <w:r w:rsidRPr="0024638F">
        <w:rPr>
          <w:rFonts w:ascii="Times New Roman" w:hAnsi="Times New Roman" w:cs="Times New Roman"/>
        </w:rPr>
        <w:t>), pages</w:t>
      </w:r>
      <w:r>
        <w:rPr>
          <w:rFonts w:ascii="Times New Roman" w:hAnsi="Times New Roman" w:cs="Times New Roman"/>
        </w:rPr>
        <w:t xml:space="preserve"> </w:t>
      </w:r>
      <w:r w:rsidRPr="0024638F">
        <w:rPr>
          <w:rFonts w:ascii="Times New Roman" w:hAnsi="Times New Roman" w:cs="Times New Roman"/>
        </w:rPr>
        <w:t xml:space="preserve">183–193, San Francisco, California, September 1993. </w:t>
      </w:r>
      <w:proofErr w:type="gramStart"/>
      <w:r w:rsidRPr="0024638F">
        <w:rPr>
          <w:rFonts w:ascii="Times New Roman" w:hAnsi="Times New Roman" w:cs="Times New Roman"/>
        </w:rPr>
        <w:t>ACM.</w:t>
      </w:r>
      <w:proofErr w:type="gramEnd"/>
      <w:r w:rsidRPr="0024638F">
        <w:rPr>
          <w:rFonts w:ascii="Times New Roman" w:hAnsi="Times New Roman" w:cs="Times New Roman"/>
        </w:rPr>
        <w:t xml:space="preserve"> </w:t>
      </w:r>
      <w:proofErr w:type="gramStart"/>
      <w:r w:rsidRPr="0024638F">
        <w:rPr>
          <w:rFonts w:ascii="Times New Roman" w:hAnsi="Times New Roman" w:cs="Times New Roman"/>
        </w:rPr>
        <w:t>also</w:t>
      </w:r>
      <w:proofErr w:type="gramEnd"/>
      <w:r w:rsidRPr="0024638F">
        <w:rPr>
          <w:rFonts w:ascii="Times New Roman" w:hAnsi="Times New Roman" w:cs="Times New Roman"/>
        </w:rPr>
        <w:t xml:space="preserve"> in Computer Communication Review 23 (4), Oct. 1992.</w:t>
      </w:r>
    </w:p>
    <w:p w:rsidR="0024638F" w:rsidRPr="0024638F" w:rsidRDefault="0024638F" w:rsidP="0024638F">
      <w:pPr>
        <w:autoSpaceDE w:val="0"/>
        <w:autoSpaceDN w:val="0"/>
        <w:adjustRightInd w:val="0"/>
        <w:spacing w:after="0" w:line="240" w:lineRule="auto"/>
        <w:jc w:val="both"/>
        <w:rPr>
          <w:rFonts w:ascii="Times New Roman" w:hAnsi="Times New Roman" w:cs="Times New Roman"/>
        </w:rPr>
      </w:pPr>
      <w:proofErr w:type="gramStart"/>
      <w:r w:rsidRPr="0024638F">
        <w:rPr>
          <w:rFonts w:ascii="Times New Roman" w:hAnsi="Times New Roman" w:cs="Times New Roman"/>
        </w:rPr>
        <w:t xml:space="preserve">[4] Vern </w:t>
      </w:r>
      <w:proofErr w:type="spellStart"/>
      <w:r w:rsidRPr="0024638F">
        <w:rPr>
          <w:rFonts w:ascii="Times New Roman" w:hAnsi="Times New Roman" w:cs="Times New Roman"/>
        </w:rPr>
        <w:t>Paxson</w:t>
      </w:r>
      <w:proofErr w:type="spellEnd"/>
      <w:r w:rsidRPr="0024638F">
        <w:rPr>
          <w:rFonts w:ascii="Times New Roman" w:hAnsi="Times New Roman" w:cs="Times New Roman"/>
        </w:rPr>
        <w:t xml:space="preserve"> and Sally Floyd.</w:t>
      </w:r>
      <w:proofErr w:type="gramEnd"/>
      <w:r w:rsidRPr="0024638F">
        <w:rPr>
          <w:rFonts w:ascii="Times New Roman" w:hAnsi="Times New Roman" w:cs="Times New Roman"/>
        </w:rPr>
        <w:t xml:space="preserve"> Wide-area traffic: The failure of Poisson modeling. IEEE/ACM Transactions on Networking, 3(3), June 1995.</w:t>
      </w:r>
    </w:p>
    <w:p w:rsidR="0024638F" w:rsidRPr="0024638F" w:rsidRDefault="0024638F" w:rsidP="0024638F">
      <w:pPr>
        <w:autoSpaceDE w:val="0"/>
        <w:autoSpaceDN w:val="0"/>
        <w:adjustRightInd w:val="0"/>
        <w:spacing w:after="0" w:line="240" w:lineRule="auto"/>
        <w:jc w:val="both"/>
        <w:rPr>
          <w:rFonts w:ascii="Times New Roman" w:hAnsi="Times New Roman" w:cs="Times New Roman"/>
        </w:rPr>
      </w:pPr>
      <w:r w:rsidRPr="0024638F">
        <w:rPr>
          <w:rFonts w:ascii="Times New Roman" w:hAnsi="Times New Roman" w:cs="Times New Roman"/>
        </w:rPr>
        <w:t xml:space="preserve">[5] W. </w:t>
      </w:r>
      <w:proofErr w:type="spellStart"/>
      <w:r w:rsidRPr="0024638F">
        <w:rPr>
          <w:rFonts w:ascii="Times New Roman" w:hAnsi="Times New Roman" w:cs="Times New Roman"/>
        </w:rPr>
        <w:t>Willinger</w:t>
      </w:r>
      <w:proofErr w:type="spellEnd"/>
      <w:r w:rsidRPr="0024638F">
        <w:rPr>
          <w:rFonts w:ascii="Times New Roman" w:hAnsi="Times New Roman" w:cs="Times New Roman"/>
        </w:rPr>
        <w:t xml:space="preserve">, V. </w:t>
      </w:r>
      <w:proofErr w:type="spellStart"/>
      <w:r w:rsidRPr="0024638F">
        <w:rPr>
          <w:rFonts w:ascii="Times New Roman" w:hAnsi="Times New Roman" w:cs="Times New Roman"/>
        </w:rPr>
        <w:t>Paxson</w:t>
      </w:r>
      <w:proofErr w:type="spellEnd"/>
      <w:r w:rsidRPr="0024638F">
        <w:rPr>
          <w:rFonts w:ascii="Times New Roman" w:hAnsi="Times New Roman" w:cs="Times New Roman"/>
        </w:rPr>
        <w:t xml:space="preserve">, and M. </w:t>
      </w:r>
      <w:proofErr w:type="spellStart"/>
      <w:r w:rsidRPr="0024638F">
        <w:rPr>
          <w:rFonts w:ascii="Times New Roman" w:hAnsi="Times New Roman" w:cs="Times New Roman"/>
        </w:rPr>
        <w:t>Taqqu</w:t>
      </w:r>
      <w:proofErr w:type="spellEnd"/>
      <w:r w:rsidRPr="0024638F">
        <w:rPr>
          <w:rFonts w:ascii="Times New Roman" w:hAnsi="Times New Roman" w:cs="Times New Roman"/>
        </w:rPr>
        <w:t xml:space="preserve">. Self-similarity and heavy tails: Structural modeling of network traffic. In R. Adler, R. Feldman, and M. </w:t>
      </w:r>
      <w:proofErr w:type="spellStart"/>
      <w:r w:rsidRPr="0024638F">
        <w:rPr>
          <w:rFonts w:ascii="Times New Roman" w:hAnsi="Times New Roman" w:cs="Times New Roman"/>
        </w:rPr>
        <w:t>Taqqu</w:t>
      </w:r>
      <w:proofErr w:type="spellEnd"/>
      <w:r w:rsidRPr="0024638F">
        <w:rPr>
          <w:rFonts w:ascii="Times New Roman" w:hAnsi="Times New Roman" w:cs="Times New Roman"/>
        </w:rPr>
        <w:t xml:space="preserve">, editors, A Practical Guide to Heavy Tails: Statistical Techniques and Applications, pages 27–53. </w:t>
      </w:r>
      <w:proofErr w:type="spellStart"/>
      <w:proofErr w:type="gramStart"/>
      <w:r w:rsidRPr="0024638F">
        <w:rPr>
          <w:rFonts w:ascii="Times New Roman" w:hAnsi="Times New Roman" w:cs="Times New Roman"/>
        </w:rPr>
        <w:t>Birkhauser</w:t>
      </w:r>
      <w:proofErr w:type="spellEnd"/>
      <w:r w:rsidRPr="0024638F">
        <w:rPr>
          <w:rFonts w:ascii="Times New Roman" w:hAnsi="Times New Roman" w:cs="Times New Roman"/>
        </w:rPr>
        <w:t>, 1998.</w:t>
      </w:r>
      <w:proofErr w:type="gramEnd"/>
    </w:p>
    <w:p w:rsidR="0024638F" w:rsidRPr="0024638F" w:rsidRDefault="0024638F" w:rsidP="0024638F">
      <w:pPr>
        <w:autoSpaceDE w:val="0"/>
        <w:autoSpaceDN w:val="0"/>
        <w:adjustRightInd w:val="0"/>
        <w:spacing w:after="0" w:line="240" w:lineRule="auto"/>
        <w:jc w:val="both"/>
        <w:rPr>
          <w:rFonts w:ascii="Times New Roman" w:hAnsi="Times New Roman" w:cs="Times New Roman"/>
        </w:rPr>
      </w:pPr>
      <w:proofErr w:type="gramStart"/>
      <w:r w:rsidRPr="0024638F">
        <w:rPr>
          <w:rFonts w:ascii="Times New Roman" w:hAnsi="Times New Roman" w:cs="Times New Roman"/>
        </w:rPr>
        <w:t xml:space="preserve">[6] Mark </w:t>
      </w:r>
      <w:proofErr w:type="spellStart"/>
      <w:r w:rsidRPr="0024638F">
        <w:rPr>
          <w:rFonts w:ascii="Times New Roman" w:hAnsi="Times New Roman" w:cs="Times New Roman"/>
        </w:rPr>
        <w:t>Crovella</w:t>
      </w:r>
      <w:proofErr w:type="spellEnd"/>
      <w:r w:rsidRPr="0024638F">
        <w:rPr>
          <w:rFonts w:ascii="Times New Roman" w:hAnsi="Times New Roman" w:cs="Times New Roman"/>
        </w:rPr>
        <w:t xml:space="preserve"> and </w:t>
      </w:r>
      <w:proofErr w:type="spellStart"/>
      <w:r w:rsidRPr="0024638F">
        <w:rPr>
          <w:rFonts w:ascii="Times New Roman" w:hAnsi="Times New Roman" w:cs="Times New Roman"/>
        </w:rPr>
        <w:t>Azer</w:t>
      </w:r>
      <w:proofErr w:type="spellEnd"/>
      <w:r w:rsidRPr="0024638F">
        <w:rPr>
          <w:rFonts w:ascii="Times New Roman" w:hAnsi="Times New Roman" w:cs="Times New Roman"/>
        </w:rPr>
        <w:t xml:space="preserve"> </w:t>
      </w:r>
      <w:proofErr w:type="spellStart"/>
      <w:r w:rsidRPr="0024638F">
        <w:rPr>
          <w:rFonts w:ascii="Times New Roman" w:hAnsi="Times New Roman" w:cs="Times New Roman"/>
        </w:rPr>
        <w:t>Bestavros</w:t>
      </w:r>
      <w:proofErr w:type="spellEnd"/>
      <w:r w:rsidRPr="0024638F">
        <w:rPr>
          <w:rFonts w:ascii="Times New Roman" w:hAnsi="Times New Roman" w:cs="Times New Roman"/>
        </w:rPr>
        <w:t>.</w:t>
      </w:r>
      <w:proofErr w:type="gramEnd"/>
      <w:r w:rsidRPr="0024638F">
        <w:rPr>
          <w:rFonts w:ascii="Times New Roman" w:hAnsi="Times New Roman" w:cs="Times New Roman"/>
        </w:rPr>
        <w:t xml:space="preserve"> Self-similarity in world-wide-web traffic: Evidence and possible causes. In Proceedings of SIGMETRICS, Philadelphia, PA, May 1996</w:t>
      </w:r>
    </w:p>
    <w:p w:rsidR="0024638F" w:rsidRPr="00B71837" w:rsidRDefault="0024638F" w:rsidP="00B71837">
      <w:pPr>
        <w:autoSpaceDE w:val="0"/>
        <w:autoSpaceDN w:val="0"/>
        <w:adjustRightInd w:val="0"/>
        <w:spacing w:after="0" w:line="240" w:lineRule="auto"/>
        <w:jc w:val="both"/>
        <w:rPr>
          <w:rFonts w:ascii="Times New Roman" w:hAnsi="Times New Roman" w:cs="Times New Roman"/>
        </w:rPr>
      </w:pPr>
      <w:r w:rsidRPr="0024638F">
        <w:rPr>
          <w:rFonts w:ascii="Times New Roman" w:hAnsi="Times New Roman" w:cs="Times New Roman"/>
        </w:rPr>
        <w:t xml:space="preserve">[7] Michael </w:t>
      </w:r>
      <w:proofErr w:type="spellStart"/>
      <w:r w:rsidRPr="0024638F">
        <w:rPr>
          <w:rFonts w:ascii="Times New Roman" w:hAnsi="Times New Roman" w:cs="Times New Roman"/>
        </w:rPr>
        <w:t>Mitzenmacher</w:t>
      </w:r>
      <w:proofErr w:type="spellEnd"/>
      <w:r w:rsidRPr="0024638F">
        <w:rPr>
          <w:rFonts w:ascii="Times New Roman" w:hAnsi="Times New Roman" w:cs="Times New Roman"/>
        </w:rPr>
        <w:t xml:space="preserve">. </w:t>
      </w:r>
      <w:proofErr w:type="gramStart"/>
      <w:r w:rsidRPr="0024638F">
        <w:rPr>
          <w:rFonts w:ascii="Times New Roman" w:hAnsi="Times New Roman" w:cs="Times New Roman"/>
        </w:rPr>
        <w:t xml:space="preserve">A brief history of generative models for power law and lognormal </w:t>
      </w:r>
      <w:r w:rsidRPr="00B71837">
        <w:rPr>
          <w:rFonts w:ascii="Times New Roman" w:hAnsi="Times New Roman" w:cs="Times New Roman"/>
        </w:rPr>
        <w:t>distributions.</w:t>
      </w:r>
      <w:proofErr w:type="gramEnd"/>
      <w:r w:rsidRPr="00B71837">
        <w:rPr>
          <w:rFonts w:ascii="Times New Roman" w:hAnsi="Times New Roman" w:cs="Times New Roman"/>
        </w:rPr>
        <w:t xml:space="preserve"> </w:t>
      </w:r>
      <w:proofErr w:type="gramStart"/>
      <w:r w:rsidRPr="00B71837">
        <w:rPr>
          <w:rFonts w:ascii="Times New Roman" w:hAnsi="Times New Roman" w:cs="Times New Roman"/>
        </w:rPr>
        <w:t>Internet Mathematics, 2003.</w:t>
      </w:r>
      <w:proofErr w:type="gramEnd"/>
    </w:p>
    <w:p w:rsidR="00B71837" w:rsidRDefault="00B71837" w:rsidP="00B71837">
      <w:pPr>
        <w:autoSpaceDE w:val="0"/>
        <w:autoSpaceDN w:val="0"/>
        <w:adjustRightInd w:val="0"/>
        <w:spacing w:after="0" w:line="240" w:lineRule="auto"/>
        <w:jc w:val="both"/>
        <w:rPr>
          <w:rFonts w:ascii="Times New Roman" w:hAnsi="Times New Roman" w:cs="Times New Roman"/>
        </w:rPr>
      </w:pPr>
      <w:proofErr w:type="gramStart"/>
      <w:r w:rsidRPr="00B71837">
        <w:rPr>
          <w:rFonts w:ascii="Times New Roman" w:hAnsi="Times New Roman" w:cs="Times New Roman"/>
        </w:rPr>
        <w:lastRenderedPageBreak/>
        <w:t xml:space="preserve">[8] Christian </w:t>
      </w:r>
      <w:proofErr w:type="spellStart"/>
      <w:r w:rsidRPr="00B71837">
        <w:rPr>
          <w:rFonts w:ascii="Times New Roman" w:hAnsi="Times New Roman" w:cs="Times New Roman"/>
        </w:rPr>
        <w:t>Bettstetter</w:t>
      </w:r>
      <w:proofErr w:type="spellEnd"/>
      <w:r w:rsidRPr="00B71837">
        <w:rPr>
          <w:rFonts w:ascii="Times New Roman" w:hAnsi="Times New Roman" w:cs="Times New Roman"/>
        </w:rPr>
        <w:t xml:space="preserve">, Giovanni </w:t>
      </w:r>
      <w:proofErr w:type="spellStart"/>
      <w:r w:rsidRPr="00B71837">
        <w:rPr>
          <w:rFonts w:ascii="Times New Roman" w:hAnsi="Times New Roman" w:cs="Times New Roman"/>
        </w:rPr>
        <w:t>Resta</w:t>
      </w:r>
      <w:proofErr w:type="spellEnd"/>
      <w:r w:rsidRPr="00B71837">
        <w:rPr>
          <w:rFonts w:ascii="Times New Roman" w:hAnsi="Times New Roman" w:cs="Times New Roman"/>
        </w:rPr>
        <w:t xml:space="preserve">, and Paolo </w:t>
      </w:r>
      <w:proofErr w:type="spellStart"/>
      <w:r w:rsidRPr="00B71837">
        <w:rPr>
          <w:rFonts w:ascii="Times New Roman" w:hAnsi="Times New Roman" w:cs="Times New Roman"/>
        </w:rPr>
        <w:t>Santi</w:t>
      </w:r>
      <w:proofErr w:type="spellEnd"/>
      <w:r w:rsidRPr="00B71837">
        <w:rPr>
          <w:rFonts w:ascii="Times New Roman" w:hAnsi="Times New Roman" w:cs="Times New Roman"/>
        </w:rPr>
        <w:t>.</w:t>
      </w:r>
      <w:proofErr w:type="gramEnd"/>
      <w:r w:rsidRPr="00B71837">
        <w:rPr>
          <w:rFonts w:ascii="Times New Roman" w:hAnsi="Times New Roman" w:cs="Times New Roman"/>
        </w:rPr>
        <w:t xml:space="preserve"> </w:t>
      </w:r>
      <w:proofErr w:type="gramStart"/>
      <w:r w:rsidRPr="00B71837">
        <w:rPr>
          <w:rFonts w:ascii="Times New Roman" w:hAnsi="Times New Roman" w:cs="Times New Roman"/>
        </w:rPr>
        <w:t>The node distribution of the random waypoint mobility model for wireless ad hoc networks.</w:t>
      </w:r>
      <w:proofErr w:type="gramEnd"/>
      <w:r w:rsidRPr="00B71837">
        <w:rPr>
          <w:rFonts w:ascii="Times New Roman" w:hAnsi="Times New Roman" w:cs="Times New Roman"/>
        </w:rPr>
        <w:t xml:space="preserve"> IEEE Transactions on Mobile Computing, 2(3):257–269, July 2003.</w:t>
      </w:r>
    </w:p>
    <w:p w:rsidR="00B71837" w:rsidRPr="00246610" w:rsidRDefault="00B71837" w:rsidP="00246610">
      <w:pPr>
        <w:autoSpaceDE w:val="0"/>
        <w:autoSpaceDN w:val="0"/>
        <w:adjustRightInd w:val="0"/>
        <w:spacing w:after="0" w:line="240" w:lineRule="auto"/>
        <w:jc w:val="both"/>
        <w:rPr>
          <w:rFonts w:ascii="Times New Roman" w:hAnsi="Times New Roman" w:cs="Times New Roman"/>
        </w:rPr>
      </w:pPr>
      <w:proofErr w:type="gramStart"/>
      <w:r w:rsidRPr="00B71837">
        <w:rPr>
          <w:rFonts w:ascii="Times New Roman" w:hAnsi="Times New Roman" w:cs="Times New Roman"/>
        </w:rPr>
        <w:t xml:space="preserve">[9] </w:t>
      </w:r>
      <w:proofErr w:type="spellStart"/>
      <w:r w:rsidRPr="00B71837">
        <w:rPr>
          <w:rFonts w:ascii="Times New Roman" w:hAnsi="Times New Roman" w:cs="Times New Roman"/>
        </w:rPr>
        <w:t>Amit</w:t>
      </w:r>
      <w:proofErr w:type="spellEnd"/>
      <w:r w:rsidRPr="00B71837">
        <w:rPr>
          <w:rFonts w:ascii="Times New Roman" w:hAnsi="Times New Roman" w:cs="Times New Roman"/>
        </w:rPr>
        <w:t xml:space="preserve"> </w:t>
      </w:r>
      <w:proofErr w:type="spellStart"/>
      <w:r w:rsidRPr="00B71837">
        <w:rPr>
          <w:rFonts w:ascii="Times New Roman" w:hAnsi="Times New Roman" w:cs="Times New Roman"/>
        </w:rPr>
        <w:t>Jardosh</w:t>
      </w:r>
      <w:proofErr w:type="spellEnd"/>
      <w:r w:rsidRPr="00B71837">
        <w:rPr>
          <w:rFonts w:ascii="Times New Roman" w:hAnsi="Times New Roman" w:cs="Times New Roman"/>
        </w:rPr>
        <w:t xml:space="preserve">, Elizabeth M. </w:t>
      </w:r>
      <w:proofErr w:type="spellStart"/>
      <w:r w:rsidRPr="00B71837">
        <w:rPr>
          <w:rFonts w:ascii="Times New Roman" w:hAnsi="Times New Roman" w:cs="Times New Roman"/>
        </w:rPr>
        <w:t>BeldingRoyer</w:t>
      </w:r>
      <w:proofErr w:type="spellEnd"/>
      <w:r w:rsidRPr="00B71837">
        <w:rPr>
          <w:rFonts w:ascii="Times New Roman" w:hAnsi="Times New Roman" w:cs="Times New Roman"/>
        </w:rPr>
        <w:t xml:space="preserve">, Kevin C. </w:t>
      </w:r>
      <w:proofErr w:type="spellStart"/>
      <w:r w:rsidRPr="00B71837">
        <w:rPr>
          <w:rFonts w:ascii="Times New Roman" w:hAnsi="Times New Roman" w:cs="Times New Roman"/>
        </w:rPr>
        <w:t>Almeroth</w:t>
      </w:r>
      <w:proofErr w:type="spellEnd"/>
      <w:r w:rsidRPr="00B71837">
        <w:rPr>
          <w:rFonts w:ascii="Times New Roman" w:hAnsi="Times New Roman" w:cs="Times New Roman"/>
        </w:rPr>
        <w:t xml:space="preserve">, and </w:t>
      </w:r>
      <w:proofErr w:type="spellStart"/>
      <w:r w:rsidRPr="00B71837">
        <w:rPr>
          <w:rFonts w:ascii="Times New Roman" w:hAnsi="Times New Roman" w:cs="Times New Roman"/>
        </w:rPr>
        <w:t>Subhash</w:t>
      </w:r>
      <w:proofErr w:type="spellEnd"/>
      <w:r w:rsidRPr="00B71837">
        <w:rPr>
          <w:rFonts w:ascii="Times New Roman" w:hAnsi="Times New Roman" w:cs="Times New Roman"/>
        </w:rPr>
        <w:t xml:space="preserve"> </w:t>
      </w:r>
      <w:proofErr w:type="spellStart"/>
      <w:r w:rsidRPr="00B71837">
        <w:rPr>
          <w:rFonts w:ascii="Times New Roman" w:hAnsi="Times New Roman" w:cs="Times New Roman"/>
        </w:rPr>
        <w:t>Suri</w:t>
      </w:r>
      <w:proofErr w:type="spellEnd"/>
      <w:r w:rsidRPr="00B71837">
        <w:rPr>
          <w:rFonts w:ascii="Times New Roman" w:hAnsi="Times New Roman" w:cs="Times New Roman"/>
        </w:rPr>
        <w:t>.</w:t>
      </w:r>
      <w:proofErr w:type="gramEnd"/>
      <w:r w:rsidRPr="00B71837">
        <w:rPr>
          <w:rFonts w:ascii="Times New Roman" w:hAnsi="Times New Roman" w:cs="Times New Roman"/>
        </w:rPr>
        <w:t xml:space="preserve"> </w:t>
      </w:r>
      <w:proofErr w:type="gramStart"/>
      <w:r w:rsidRPr="00B71837">
        <w:rPr>
          <w:rFonts w:ascii="Times New Roman" w:hAnsi="Times New Roman" w:cs="Times New Roman"/>
        </w:rPr>
        <w:t>Towards realistic mobility models for mobile ad-hoc networks.</w:t>
      </w:r>
      <w:proofErr w:type="gramEnd"/>
      <w:r w:rsidRPr="00B71837">
        <w:rPr>
          <w:rFonts w:ascii="Times New Roman" w:hAnsi="Times New Roman" w:cs="Times New Roman"/>
        </w:rPr>
        <w:t xml:space="preserve"> In ACM International Conference on </w:t>
      </w:r>
      <w:r w:rsidRPr="00246610">
        <w:rPr>
          <w:rFonts w:ascii="Times New Roman" w:hAnsi="Times New Roman" w:cs="Times New Roman"/>
        </w:rPr>
        <w:t>Mobile Computing and Networking (</w:t>
      </w:r>
      <w:proofErr w:type="spellStart"/>
      <w:r w:rsidRPr="00246610">
        <w:rPr>
          <w:rFonts w:ascii="Times New Roman" w:hAnsi="Times New Roman" w:cs="Times New Roman"/>
        </w:rPr>
        <w:t>MobiCom</w:t>
      </w:r>
      <w:proofErr w:type="spellEnd"/>
      <w:r w:rsidRPr="00246610">
        <w:rPr>
          <w:rFonts w:ascii="Times New Roman" w:hAnsi="Times New Roman" w:cs="Times New Roman"/>
        </w:rPr>
        <w:t>), San Diego, CA, September 2003.</w:t>
      </w:r>
    </w:p>
    <w:p w:rsidR="002C7886" w:rsidRPr="00246610" w:rsidRDefault="002C7886" w:rsidP="00246610">
      <w:pPr>
        <w:autoSpaceDE w:val="0"/>
        <w:autoSpaceDN w:val="0"/>
        <w:adjustRightInd w:val="0"/>
        <w:spacing w:after="0" w:line="240" w:lineRule="auto"/>
        <w:jc w:val="both"/>
        <w:rPr>
          <w:rFonts w:ascii="Times New Roman" w:hAnsi="Times New Roman" w:cs="Times New Roman"/>
        </w:rPr>
      </w:pPr>
      <w:r w:rsidRPr="00246610">
        <w:rPr>
          <w:rFonts w:ascii="Times New Roman" w:hAnsi="Times New Roman" w:cs="Times New Roman"/>
        </w:rPr>
        <w:t xml:space="preserve">[10] W. </w:t>
      </w:r>
      <w:proofErr w:type="spellStart"/>
      <w:r w:rsidRPr="00246610">
        <w:rPr>
          <w:rFonts w:ascii="Times New Roman" w:hAnsi="Times New Roman" w:cs="Times New Roman"/>
        </w:rPr>
        <w:t>Willinger</w:t>
      </w:r>
      <w:proofErr w:type="spellEnd"/>
      <w:r w:rsidRPr="00246610">
        <w:rPr>
          <w:rFonts w:ascii="Times New Roman" w:hAnsi="Times New Roman" w:cs="Times New Roman"/>
        </w:rPr>
        <w:t xml:space="preserve">, </w:t>
      </w:r>
      <w:proofErr w:type="spellStart"/>
      <w:r w:rsidRPr="00246610">
        <w:rPr>
          <w:rFonts w:ascii="Times New Roman" w:hAnsi="Times New Roman" w:cs="Times New Roman"/>
        </w:rPr>
        <w:t>Taqqu</w:t>
      </w:r>
      <w:proofErr w:type="spellEnd"/>
      <w:r w:rsidRPr="00246610">
        <w:rPr>
          <w:rFonts w:ascii="Times New Roman" w:hAnsi="Times New Roman" w:cs="Times New Roman"/>
        </w:rPr>
        <w:t xml:space="preserve"> M.S., R. Sherman, and D.V. Wilson. Self-similarity</w:t>
      </w:r>
      <w:r w:rsidR="00246610" w:rsidRPr="00246610">
        <w:rPr>
          <w:rFonts w:ascii="Times New Roman" w:hAnsi="Times New Roman" w:cs="Times New Roman"/>
        </w:rPr>
        <w:t xml:space="preserve"> </w:t>
      </w:r>
      <w:r w:rsidRPr="00246610">
        <w:rPr>
          <w:rFonts w:ascii="Times New Roman" w:hAnsi="Times New Roman" w:cs="Times New Roman"/>
        </w:rPr>
        <w:t xml:space="preserve">through high-variability: Statistical analysis of </w:t>
      </w:r>
      <w:proofErr w:type="spellStart"/>
      <w:r w:rsidRPr="00246610">
        <w:rPr>
          <w:rFonts w:ascii="Times New Roman" w:hAnsi="Times New Roman" w:cs="Times New Roman"/>
        </w:rPr>
        <w:t>ethernet</w:t>
      </w:r>
      <w:proofErr w:type="spellEnd"/>
      <w:r w:rsidRPr="00246610">
        <w:rPr>
          <w:rFonts w:ascii="Times New Roman" w:hAnsi="Times New Roman" w:cs="Times New Roman"/>
        </w:rPr>
        <w:t xml:space="preserve"> LAN traffic at the</w:t>
      </w:r>
      <w:r w:rsidR="00246610" w:rsidRPr="00246610">
        <w:rPr>
          <w:rFonts w:ascii="Times New Roman" w:hAnsi="Times New Roman" w:cs="Times New Roman"/>
        </w:rPr>
        <w:t xml:space="preserve"> </w:t>
      </w:r>
      <w:r w:rsidRPr="00246610">
        <w:rPr>
          <w:rFonts w:ascii="Times New Roman" w:hAnsi="Times New Roman" w:cs="Times New Roman"/>
        </w:rPr>
        <w:t>source level. ACM Computer Communication Review, 25(4):100–113, October</w:t>
      </w:r>
      <w:r w:rsidR="00246610">
        <w:rPr>
          <w:rFonts w:ascii="Times New Roman" w:hAnsi="Times New Roman" w:cs="Times New Roman"/>
        </w:rPr>
        <w:t xml:space="preserve"> </w:t>
      </w:r>
      <w:r w:rsidRPr="00246610">
        <w:rPr>
          <w:rFonts w:ascii="Times New Roman" w:hAnsi="Times New Roman" w:cs="Times New Roman"/>
        </w:rPr>
        <w:t>1995.</w:t>
      </w:r>
    </w:p>
    <w:p w:rsidR="002C7886" w:rsidRPr="00246610" w:rsidRDefault="002C7886" w:rsidP="00246610">
      <w:pPr>
        <w:autoSpaceDE w:val="0"/>
        <w:autoSpaceDN w:val="0"/>
        <w:adjustRightInd w:val="0"/>
        <w:spacing w:after="0" w:line="240" w:lineRule="auto"/>
        <w:jc w:val="both"/>
        <w:rPr>
          <w:rFonts w:ascii="Times New Roman" w:hAnsi="Times New Roman" w:cs="Times New Roman"/>
        </w:rPr>
      </w:pPr>
      <w:proofErr w:type="gramStart"/>
      <w:r w:rsidRPr="00246610">
        <w:rPr>
          <w:rFonts w:ascii="Times New Roman" w:hAnsi="Times New Roman" w:cs="Times New Roman"/>
        </w:rPr>
        <w:t xml:space="preserve">[11] Paul </w:t>
      </w:r>
      <w:proofErr w:type="spellStart"/>
      <w:r w:rsidRPr="00246610">
        <w:rPr>
          <w:rFonts w:ascii="Times New Roman" w:hAnsi="Times New Roman" w:cs="Times New Roman"/>
        </w:rPr>
        <w:t>Barford</w:t>
      </w:r>
      <w:proofErr w:type="spellEnd"/>
      <w:r w:rsidRPr="00246610">
        <w:rPr>
          <w:rFonts w:ascii="Times New Roman" w:hAnsi="Times New Roman" w:cs="Times New Roman"/>
        </w:rPr>
        <w:t xml:space="preserve"> and Mark E. </w:t>
      </w:r>
      <w:proofErr w:type="spellStart"/>
      <w:r w:rsidRPr="00246610">
        <w:rPr>
          <w:rFonts w:ascii="Times New Roman" w:hAnsi="Times New Roman" w:cs="Times New Roman"/>
        </w:rPr>
        <w:t>Crovella</w:t>
      </w:r>
      <w:proofErr w:type="spellEnd"/>
      <w:r w:rsidRPr="00246610">
        <w:rPr>
          <w:rFonts w:ascii="Times New Roman" w:hAnsi="Times New Roman" w:cs="Times New Roman"/>
        </w:rPr>
        <w:t>.</w:t>
      </w:r>
      <w:proofErr w:type="gramEnd"/>
      <w:r w:rsidRPr="00246610">
        <w:rPr>
          <w:rFonts w:ascii="Times New Roman" w:hAnsi="Times New Roman" w:cs="Times New Roman"/>
        </w:rPr>
        <w:t xml:space="preserve"> </w:t>
      </w:r>
      <w:proofErr w:type="gramStart"/>
      <w:r w:rsidRPr="00246610">
        <w:rPr>
          <w:rFonts w:ascii="Times New Roman" w:hAnsi="Times New Roman" w:cs="Times New Roman"/>
        </w:rPr>
        <w:t>Generating representative Web workloads</w:t>
      </w:r>
      <w:r w:rsidR="00246610" w:rsidRPr="00246610">
        <w:rPr>
          <w:rFonts w:ascii="Times New Roman" w:hAnsi="Times New Roman" w:cs="Times New Roman"/>
        </w:rPr>
        <w:t xml:space="preserve"> </w:t>
      </w:r>
      <w:r w:rsidRPr="00246610">
        <w:rPr>
          <w:rFonts w:ascii="Times New Roman" w:hAnsi="Times New Roman" w:cs="Times New Roman"/>
        </w:rPr>
        <w:t>for network and server performance evaluation.</w:t>
      </w:r>
      <w:proofErr w:type="gramEnd"/>
      <w:r w:rsidRPr="00246610">
        <w:rPr>
          <w:rFonts w:ascii="Times New Roman" w:hAnsi="Times New Roman" w:cs="Times New Roman"/>
        </w:rPr>
        <w:t xml:space="preserve"> In ACM </w:t>
      </w:r>
      <w:proofErr w:type="spellStart"/>
      <w:r w:rsidRPr="00246610">
        <w:rPr>
          <w:rFonts w:ascii="Times New Roman" w:hAnsi="Times New Roman" w:cs="Times New Roman"/>
        </w:rPr>
        <w:t>Sigmetrics</w:t>
      </w:r>
      <w:proofErr w:type="spellEnd"/>
      <w:r w:rsidRPr="00246610">
        <w:rPr>
          <w:rFonts w:ascii="Times New Roman" w:hAnsi="Times New Roman" w:cs="Times New Roman"/>
        </w:rPr>
        <w:t xml:space="preserve"> Conference</w:t>
      </w:r>
      <w:r w:rsidR="00246610" w:rsidRPr="00246610">
        <w:rPr>
          <w:rFonts w:ascii="Times New Roman" w:hAnsi="Times New Roman" w:cs="Times New Roman"/>
        </w:rPr>
        <w:t xml:space="preserve"> </w:t>
      </w:r>
      <w:r w:rsidRPr="00246610">
        <w:rPr>
          <w:rFonts w:ascii="Times New Roman" w:hAnsi="Times New Roman" w:cs="Times New Roman"/>
        </w:rPr>
        <w:t>on Measurement and Modeling of Computer Systems, pages 151–160, Madison,</w:t>
      </w:r>
      <w:r w:rsidR="00246610">
        <w:rPr>
          <w:rFonts w:ascii="Times New Roman" w:hAnsi="Times New Roman" w:cs="Times New Roman"/>
        </w:rPr>
        <w:t xml:space="preserve"> </w:t>
      </w:r>
      <w:r w:rsidRPr="00246610">
        <w:rPr>
          <w:rFonts w:ascii="Times New Roman" w:hAnsi="Times New Roman" w:cs="Times New Roman"/>
        </w:rPr>
        <w:t>Wisconsin, June 1998.</w:t>
      </w:r>
    </w:p>
    <w:p w:rsidR="002C7886" w:rsidRDefault="002C7886" w:rsidP="00246610">
      <w:pPr>
        <w:autoSpaceDE w:val="0"/>
        <w:autoSpaceDN w:val="0"/>
        <w:adjustRightInd w:val="0"/>
        <w:spacing w:after="0" w:line="240" w:lineRule="auto"/>
        <w:jc w:val="both"/>
        <w:rPr>
          <w:rFonts w:ascii="Times New Roman" w:hAnsi="Times New Roman" w:cs="Times New Roman"/>
        </w:rPr>
      </w:pPr>
      <w:r w:rsidRPr="00246610">
        <w:rPr>
          <w:rFonts w:ascii="Times New Roman" w:hAnsi="Times New Roman" w:cs="Times New Roman"/>
        </w:rPr>
        <w:t>[12] William S. Cleveland, Dong Lin, and Don X. Sun. IP packet generation: statistical</w:t>
      </w:r>
      <w:r w:rsidR="00246610" w:rsidRPr="00246610">
        <w:rPr>
          <w:rFonts w:ascii="Times New Roman" w:hAnsi="Times New Roman" w:cs="Times New Roman"/>
        </w:rPr>
        <w:t xml:space="preserve"> </w:t>
      </w:r>
      <w:r w:rsidRPr="00246610">
        <w:rPr>
          <w:rFonts w:ascii="Times New Roman" w:hAnsi="Times New Roman" w:cs="Times New Roman"/>
        </w:rPr>
        <w:t>models for TCP start times based on connection-rate superposition.</w:t>
      </w:r>
      <w:r w:rsidR="00246610" w:rsidRPr="00246610">
        <w:rPr>
          <w:rFonts w:ascii="Times New Roman" w:hAnsi="Times New Roman" w:cs="Times New Roman"/>
        </w:rPr>
        <w:t xml:space="preserve"> </w:t>
      </w:r>
      <w:r w:rsidRPr="00246610">
        <w:rPr>
          <w:rFonts w:ascii="Times New Roman" w:hAnsi="Times New Roman" w:cs="Times New Roman"/>
        </w:rPr>
        <w:t xml:space="preserve">In ACM </w:t>
      </w:r>
      <w:proofErr w:type="spellStart"/>
      <w:r w:rsidRPr="00246610">
        <w:rPr>
          <w:rFonts w:ascii="Times New Roman" w:hAnsi="Times New Roman" w:cs="Times New Roman"/>
        </w:rPr>
        <w:t>Sigmetrics</w:t>
      </w:r>
      <w:proofErr w:type="spellEnd"/>
      <w:r w:rsidRPr="00246610">
        <w:rPr>
          <w:rFonts w:ascii="Times New Roman" w:hAnsi="Times New Roman" w:cs="Times New Roman"/>
        </w:rPr>
        <w:t xml:space="preserve"> Conference on Measurement and Modeling of Computer</w:t>
      </w:r>
      <w:r w:rsidR="00246610" w:rsidRPr="00246610">
        <w:rPr>
          <w:rFonts w:ascii="Times New Roman" w:hAnsi="Times New Roman" w:cs="Times New Roman"/>
        </w:rPr>
        <w:t xml:space="preserve"> </w:t>
      </w:r>
      <w:r w:rsidRPr="00246610">
        <w:rPr>
          <w:rFonts w:ascii="Times New Roman" w:hAnsi="Times New Roman" w:cs="Times New Roman"/>
        </w:rPr>
        <w:t>Systems, pages 166–177, Santa Clara, CA, United States, June 2000.</w:t>
      </w:r>
    </w:p>
    <w:p w:rsidR="00142C88" w:rsidRPr="00142C88" w:rsidRDefault="00142C88" w:rsidP="00142C88">
      <w:pPr>
        <w:autoSpaceDE w:val="0"/>
        <w:autoSpaceDN w:val="0"/>
        <w:adjustRightInd w:val="0"/>
        <w:spacing w:after="0" w:line="240" w:lineRule="auto"/>
        <w:jc w:val="both"/>
        <w:rPr>
          <w:rFonts w:ascii="Times New Roman" w:hAnsi="Times New Roman" w:cs="Times New Roman"/>
        </w:rPr>
      </w:pPr>
      <w:proofErr w:type="gramStart"/>
      <w:r w:rsidRPr="00142C88">
        <w:rPr>
          <w:rFonts w:ascii="Times New Roman" w:hAnsi="Times New Roman" w:cs="Times New Roman"/>
        </w:rPr>
        <w:t>[13] Jin Cao, William S. Cleveland, Dong Lin, and Don X. Sun.</w:t>
      </w:r>
      <w:proofErr w:type="gramEnd"/>
      <w:r w:rsidRPr="00142C88">
        <w:rPr>
          <w:rFonts w:ascii="Times New Roman" w:hAnsi="Times New Roman" w:cs="Times New Roman"/>
        </w:rPr>
        <w:t xml:space="preserve"> </w:t>
      </w:r>
      <w:proofErr w:type="gramStart"/>
      <w:r w:rsidRPr="00142C88">
        <w:rPr>
          <w:rFonts w:ascii="Times New Roman" w:hAnsi="Times New Roman" w:cs="Times New Roman"/>
        </w:rPr>
        <w:t xml:space="preserve">On the </w:t>
      </w:r>
      <w:proofErr w:type="spellStart"/>
      <w:r w:rsidRPr="00142C88">
        <w:rPr>
          <w:rFonts w:ascii="Times New Roman" w:hAnsi="Times New Roman" w:cs="Times New Roman"/>
        </w:rPr>
        <w:t>nonstationarity</w:t>
      </w:r>
      <w:proofErr w:type="spellEnd"/>
      <w:r w:rsidRPr="00142C88">
        <w:rPr>
          <w:rFonts w:ascii="Times New Roman" w:hAnsi="Times New Roman" w:cs="Times New Roman"/>
        </w:rPr>
        <w:t xml:space="preserve"> of Internet traffic.</w:t>
      </w:r>
      <w:proofErr w:type="gramEnd"/>
      <w:r w:rsidRPr="00142C88">
        <w:rPr>
          <w:rFonts w:ascii="Times New Roman" w:hAnsi="Times New Roman" w:cs="Times New Roman"/>
        </w:rPr>
        <w:t xml:space="preserve"> In ACM </w:t>
      </w:r>
      <w:proofErr w:type="spellStart"/>
      <w:r w:rsidRPr="00142C88">
        <w:rPr>
          <w:rFonts w:ascii="Times New Roman" w:hAnsi="Times New Roman" w:cs="Times New Roman"/>
        </w:rPr>
        <w:t>Sigmetrics</w:t>
      </w:r>
      <w:proofErr w:type="spellEnd"/>
      <w:r w:rsidRPr="00142C88">
        <w:rPr>
          <w:rFonts w:ascii="Times New Roman" w:hAnsi="Times New Roman" w:cs="Times New Roman"/>
        </w:rPr>
        <w:t xml:space="preserve"> Conference on Measurement and Modeling of Computer Systems, pages 102–112, Cambridge, MA, USA, June 2001.</w:t>
      </w:r>
    </w:p>
    <w:p w:rsidR="002C7886" w:rsidRPr="00246610" w:rsidRDefault="00246610" w:rsidP="00246610">
      <w:pPr>
        <w:autoSpaceDE w:val="0"/>
        <w:autoSpaceDN w:val="0"/>
        <w:adjustRightInd w:val="0"/>
        <w:spacing w:after="0" w:line="240" w:lineRule="auto"/>
        <w:jc w:val="both"/>
        <w:rPr>
          <w:rFonts w:ascii="Times New Roman" w:hAnsi="Times New Roman" w:cs="Times New Roman"/>
        </w:rPr>
      </w:pPr>
      <w:proofErr w:type="gramStart"/>
      <w:r w:rsidRPr="00246610">
        <w:rPr>
          <w:rFonts w:ascii="Times New Roman" w:hAnsi="Times New Roman" w:cs="Times New Roman"/>
        </w:rPr>
        <w:t>[1</w:t>
      </w:r>
      <w:r w:rsidR="00142C88">
        <w:rPr>
          <w:rFonts w:ascii="Times New Roman" w:hAnsi="Times New Roman" w:cs="Times New Roman"/>
        </w:rPr>
        <w:t>4</w:t>
      </w:r>
      <w:r w:rsidRPr="00246610">
        <w:rPr>
          <w:rFonts w:ascii="Times New Roman" w:hAnsi="Times New Roman" w:cs="Times New Roman"/>
        </w:rPr>
        <w:t xml:space="preserve">] </w:t>
      </w:r>
      <w:proofErr w:type="spellStart"/>
      <w:r w:rsidRPr="00246610">
        <w:rPr>
          <w:rFonts w:ascii="Times New Roman" w:hAnsi="Times New Roman" w:cs="Times New Roman"/>
        </w:rPr>
        <w:t>Xiaoqiao</w:t>
      </w:r>
      <w:proofErr w:type="spellEnd"/>
      <w:r w:rsidRPr="00246610">
        <w:rPr>
          <w:rFonts w:ascii="Times New Roman" w:hAnsi="Times New Roman" w:cs="Times New Roman"/>
        </w:rPr>
        <w:t xml:space="preserve"> </w:t>
      </w:r>
      <w:proofErr w:type="spellStart"/>
      <w:r w:rsidRPr="00246610">
        <w:rPr>
          <w:rFonts w:ascii="Times New Roman" w:hAnsi="Times New Roman" w:cs="Times New Roman"/>
        </w:rPr>
        <w:t>Meng</w:t>
      </w:r>
      <w:proofErr w:type="spellEnd"/>
      <w:r w:rsidRPr="00246610">
        <w:rPr>
          <w:rFonts w:ascii="Times New Roman" w:hAnsi="Times New Roman" w:cs="Times New Roman"/>
        </w:rPr>
        <w:t xml:space="preserve">, </w:t>
      </w:r>
      <w:proofErr w:type="spellStart"/>
      <w:r w:rsidRPr="00246610">
        <w:rPr>
          <w:rFonts w:ascii="Times New Roman" w:hAnsi="Times New Roman" w:cs="Times New Roman"/>
        </w:rPr>
        <w:t>Starsky</w:t>
      </w:r>
      <w:proofErr w:type="spellEnd"/>
      <w:r w:rsidRPr="00246610">
        <w:rPr>
          <w:rFonts w:ascii="Times New Roman" w:hAnsi="Times New Roman" w:cs="Times New Roman"/>
        </w:rPr>
        <w:t xml:space="preserve"> Wong, Yuan </w:t>
      </w:r>
      <w:proofErr w:type="spellStart"/>
      <w:r w:rsidRPr="00246610">
        <w:rPr>
          <w:rFonts w:ascii="Times New Roman" w:hAnsi="Times New Roman" w:cs="Times New Roman"/>
        </w:rPr>
        <w:t>Yuan</w:t>
      </w:r>
      <w:proofErr w:type="spellEnd"/>
      <w:r w:rsidRPr="00246610">
        <w:rPr>
          <w:rFonts w:ascii="Times New Roman" w:hAnsi="Times New Roman" w:cs="Times New Roman"/>
        </w:rPr>
        <w:t xml:space="preserve">, and </w:t>
      </w:r>
      <w:proofErr w:type="spellStart"/>
      <w:r w:rsidRPr="00246610">
        <w:rPr>
          <w:rFonts w:ascii="Times New Roman" w:hAnsi="Times New Roman" w:cs="Times New Roman"/>
        </w:rPr>
        <w:t>Songwu</w:t>
      </w:r>
      <w:proofErr w:type="spellEnd"/>
      <w:r w:rsidRPr="00246610">
        <w:rPr>
          <w:rFonts w:ascii="Times New Roman" w:hAnsi="Times New Roman" w:cs="Times New Roman"/>
        </w:rPr>
        <w:t xml:space="preserve"> Lu.</w:t>
      </w:r>
      <w:proofErr w:type="gramEnd"/>
      <w:r w:rsidRPr="00246610">
        <w:rPr>
          <w:rFonts w:ascii="Times New Roman" w:hAnsi="Times New Roman" w:cs="Times New Roman"/>
        </w:rPr>
        <w:t xml:space="preserve"> Characterizing flows in large wireless data networks. In ACM International Conference on Mobile Computing and Networking (</w:t>
      </w:r>
      <w:proofErr w:type="spellStart"/>
      <w:r w:rsidRPr="00246610">
        <w:rPr>
          <w:rFonts w:ascii="Times New Roman" w:hAnsi="Times New Roman" w:cs="Times New Roman"/>
        </w:rPr>
        <w:t>MobiCom</w:t>
      </w:r>
      <w:proofErr w:type="spellEnd"/>
      <w:r w:rsidRPr="00246610">
        <w:rPr>
          <w:rFonts w:ascii="Times New Roman" w:hAnsi="Times New Roman" w:cs="Times New Roman"/>
        </w:rPr>
        <w:t>), pages 174–186, Philadelphia, PA, September 2004.</w:t>
      </w:r>
    </w:p>
    <w:p w:rsidR="002C7886" w:rsidRPr="00246610" w:rsidRDefault="002C7886" w:rsidP="00246610">
      <w:pPr>
        <w:autoSpaceDE w:val="0"/>
        <w:autoSpaceDN w:val="0"/>
        <w:adjustRightInd w:val="0"/>
        <w:spacing w:after="0" w:line="240" w:lineRule="auto"/>
        <w:jc w:val="both"/>
        <w:rPr>
          <w:rFonts w:ascii="Times New Roman" w:hAnsi="Times New Roman" w:cs="Times New Roman"/>
        </w:rPr>
      </w:pPr>
      <w:proofErr w:type="gramStart"/>
      <w:r w:rsidRPr="00246610">
        <w:rPr>
          <w:rFonts w:ascii="Times New Roman" w:hAnsi="Times New Roman" w:cs="Times New Roman"/>
        </w:rPr>
        <w:t>[1</w:t>
      </w:r>
      <w:r w:rsidR="00142C88">
        <w:rPr>
          <w:rFonts w:ascii="Times New Roman" w:hAnsi="Times New Roman" w:cs="Times New Roman"/>
        </w:rPr>
        <w:t>5</w:t>
      </w:r>
      <w:r w:rsidRPr="00246610">
        <w:rPr>
          <w:rFonts w:ascii="Times New Roman" w:hAnsi="Times New Roman" w:cs="Times New Roman"/>
        </w:rPr>
        <w:t xml:space="preserve">] Maria </w:t>
      </w:r>
      <w:proofErr w:type="spellStart"/>
      <w:r w:rsidRPr="00246610">
        <w:rPr>
          <w:rFonts w:ascii="Times New Roman" w:hAnsi="Times New Roman" w:cs="Times New Roman"/>
        </w:rPr>
        <w:t>Papadopouli</w:t>
      </w:r>
      <w:proofErr w:type="spellEnd"/>
      <w:r w:rsidRPr="00246610">
        <w:rPr>
          <w:rFonts w:ascii="Times New Roman" w:hAnsi="Times New Roman" w:cs="Times New Roman"/>
        </w:rPr>
        <w:t xml:space="preserve">, </w:t>
      </w:r>
      <w:proofErr w:type="spellStart"/>
      <w:r w:rsidRPr="00246610">
        <w:rPr>
          <w:rFonts w:ascii="Times New Roman" w:hAnsi="Times New Roman" w:cs="Times New Roman"/>
        </w:rPr>
        <w:t>Haipeng</w:t>
      </w:r>
      <w:proofErr w:type="spellEnd"/>
      <w:r w:rsidRPr="00246610">
        <w:rPr>
          <w:rFonts w:ascii="Times New Roman" w:hAnsi="Times New Roman" w:cs="Times New Roman"/>
        </w:rPr>
        <w:t xml:space="preserve"> </w:t>
      </w:r>
      <w:proofErr w:type="spellStart"/>
      <w:r w:rsidRPr="00246610">
        <w:rPr>
          <w:rFonts w:ascii="Times New Roman" w:hAnsi="Times New Roman" w:cs="Times New Roman"/>
        </w:rPr>
        <w:t>Shen</w:t>
      </w:r>
      <w:proofErr w:type="spellEnd"/>
      <w:r w:rsidRPr="00246610">
        <w:rPr>
          <w:rFonts w:ascii="Times New Roman" w:hAnsi="Times New Roman" w:cs="Times New Roman"/>
        </w:rPr>
        <w:t xml:space="preserve">, and </w:t>
      </w:r>
      <w:proofErr w:type="spellStart"/>
      <w:r w:rsidRPr="00246610">
        <w:rPr>
          <w:rFonts w:ascii="Times New Roman" w:hAnsi="Times New Roman" w:cs="Times New Roman"/>
        </w:rPr>
        <w:t>Manolis</w:t>
      </w:r>
      <w:proofErr w:type="spellEnd"/>
      <w:r w:rsidRPr="00246610">
        <w:rPr>
          <w:rFonts w:ascii="Times New Roman" w:hAnsi="Times New Roman" w:cs="Times New Roman"/>
        </w:rPr>
        <w:t xml:space="preserve"> </w:t>
      </w:r>
      <w:proofErr w:type="spellStart"/>
      <w:r w:rsidRPr="00246610">
        <w:rPr>
          <w:rFonts w:ascii="Times New Roman" w:hAnsi="Times New Roman" w:cs="Times New Roman"/>
        </w:rPr>
        <w:t>Spanakis</w:t>
      </w:r>
      <w:proofErr w:type="spellEnd"/>
      <w:r w:rsidRPr="00246610">
        <w:rPr>
          <w:rFonts w:ascii="Times New Roman" w:hAnsi="Times New Roman" w:cs="Times New Roman"/>
        </w:rPr>
        <w:t>.</w:t>
      </w:r>
      <w:proofErr w:type="gramEnd"/>
      <w:r w:rsidRPr="00246610">
        <w:rPr>
          <w:rFonts w:ascii="Times New Roman" w:hAnsi="Times New Roman" w:cs="Times New Roman"/>
        </w:rPr>
        <w:t xml:space="preserve"> </w:t>
      </w:r>
      <w:proofErr w:type="gramStart"/>
      <w:r w:rsidRPr="00246610">
        <w:rPr>
          <w:rFonts w:ascii="Times New Roman" w:hAnsi="Times New Roman" w:cs="Times New Roman"/>
        </w:rPr>
        <w:t>Modeling client arrivals</w:t>
      </w:r>
      <w:r w:rsidR="00246610" w:rsidRPr="00246610">
        <w:rPr>
          <w:rFonts w:ascii="Times New Roman" w:hAnsi="Times New Roman" w:cs="Times New Roman"/>
        </w:rPr>
        <w:t xml:space="preserve"> </w:t>
      </w:r>
      <w:r w:rsidRPr="00246610">
        <w:rPr>
          <w:rFonts w:ascii="Times New Roman" w:hAnsi="Times New Roman" w:cs="Times New Roman"/>
        </w:rPr>
        <w:t>at access points in wireless campus-wide networks.</w:t>
      </w:r>
      <w:proofErr w:type="gramEnd"/>
      <w:r w:rsidRPr="00246610">
        <w:rPr>
          <w:rFonts w:ascii="Times New Roman" w:hAnsi="Times New Roman" w:cs="Times New Roman"/>
        </w:rPr>
        <w:t xml:space="preserve"> In 14th IEEE Workshop on Local and Metropolitan Area Networks, </w:t>
      </w:r>
      <w:proofErr w:type="spellStart"/>
      <w:r w:rsidRPr="00246610">
        <w:rPr>
          <w:rFonts w:ascii="Times New Roman" w:hAnsi="Times New Roman" w:cs="Times New Roman"/>
        </w:rPr>
        <w:t>Chania</w:t>
      </w:r>
      <w:proofErr w:type="spellEnd"/>
      <w:r w:rsidRPr="00246610">
        <w:rPr>
          <w:rFonts w:ascii="Times New Roman" w:hAnsi="Times New Roman" w:cs="Times New Roman"/>
        </w:rPr>
        <w:t>, Greece, September</w:t>
      </w:r>
      <w:r w:rsidR="00246610">
        <w:rPr>
          <w:rFonts w:ascii="Times New Roman" w:hAnsi="Times New Roman" w:cs="Times New Roman"/>
        </w:rPr>
        <w:t xml:space="preserve"> </w:t>
      </w:r>
      <w:r w:rsidRPr="00246610">
        <w:rPr>
          <w:rFonts w:ascii="Times New Roman" w:hAnsi="Times New Roman" w:cs="Times New Roman"/>
        </w:rPr>
        <w:t>2005.</w:t>
      </w:r>
    </w:p>
    <w:p w:rsidR="002C7886" w:rsidRDefault="00246610" w:rsidP="00246610">
      <w:pPr>
        <w:autoSpaceDE w:val="0"/>
        <w:autoSpaceDN w:val="0"/>
        <w:adjustRightInd w:val="0"/>
        <w:spacing w:after="0" w:line="240" w:lineRule="auto"/>
        <w:jc w:val="both"/>
        <w:rPr>
          <w:rFonts w:ascii="Times New Roman" w:hAnsi="Times New Roman" w:cs="Times New Roman"/>
        </w:rPr>
      </w:pPr>
      <w:proofErr w:type="gramStart"/>
      <w:r w:rsidRPr="00246610">
        <w:rPr>
          <w:rFonts w:ascii="Times New Roman" w:hAnsi="Times New Roman" w:cs="Times New Roman"/>
        </w:rPr>
        <w:t>[1</w:t>
      </w:r>
      <w:r w:rsidR="00142C88">
        <w:rPr>
          <w:rFonts w:ascii="Times New Roman" w:hAnsi="Times New Roman" w:cs="Times New Roman"/>
        </w:rPr>
        <w:t>6</w:t>
      </w:r>
      <w:r w:rsidRPr="00246610">
        <w:rPr>
          <w:rFonts w:ascii="Times New Roman" w:hAnsi="Times New Roman" w:cs="Times New Roman"/>
        </w:rPr>
        <w:t xml:space="preserve">] </w:t>
      </w:r>
      <w:proofErr w:type="spellStart"/>
      <w:r w:rsidR="002C7886" w:rsidRPr="00246610">
        <w:rPr>
          <w:rFonts w:ascii="Times New Roman" w:hAnsi="Times New Roman" w:cs="Times New Roman"/>
        </w:rPr>
        <w:t>Merkouris</w:t>
      </w:r>
      <w:proofErr w:type="spellEnd"/>
      <w:r w:rsidR="002C7886" w:rsidRPr="00246610">
        <w:rPr>
          <w:rFonts w:ascii="Times New Roman" w:hAnsi="Times New Roman" w:cs="Times New Roman"/>
        </w:rPr>
        <w:t xml:space="preserve"> </w:t>
      </w:r>
      <w:proofErr w:type="spellStart"/>
      <w:r w:rsidR="002C7886" w:rsidRPr="00246610">
        <w:rPr>
          <w:rFonts w:ascii="Times New Roman" w:hAnsi="Times New Roman" w:cs="Times New Roman"/>
        </w:rPr>
        <w:t>Karaliopoulos</w:t>
      </w:r>
      <w:proofErr w:type="spellEnd"/>
      <w:r w:rsidR="002C7886" w:rsidRPr="00246610">
        <w:rPr>
          <w:rFonts w:ascii="Times New Roman" w:hAnsi="Times New Roman" w:cs="Times New Roman"/>
        </w:rPr>
        <w:t xml:space="preserve">, Maria </w:t>
      </w:r>
      <w:proofErr w:type="spellStart"/>
      <w:r w:rsidR="002C7886" w:rsidRPr="00246610">
        <w:rPr>
          <w:rFonts w:ascii="Times New Roman" w:hAnsi="Times New Roman" w:cs="Times New Roman"/>
        </w:rPr>
        <w:t>Papadopouli</w:t>
      </w:r>
      <w:proofErr w:type="spellEnd"/>
      <w:r w:rsidR="002C7886" w:rsidRPr="00246610">
        <w:rPr>
          <w:rFonts w:ascii="Times New Roman" w:hAnsi="Times New Roman" w:cs="Times New Roman"/>
        </w:rPr>
        <w:t xml:space="preserve">, Elias </w:t>
      </w:r>
      <w:proofErr w:type="spellStart"/>
      <w:r w:rsidR="002C7886" w:rsidRPr="00246610">
        <w:rPr>
          <w:rFonts w:ascii="Times New Roman" w:hAnsi="Times New Roman" w:cs="Times New Roman"/>
        </w:rPr>
        <w:t>Raftopoulos</w:t>
      </w:r>
      <w:proofErr w:type="spellEnd"/>
      <w:r w:rsidR="002C7886" w:rsidRPr="00246610">
        <w:rPr>
          <w:rFonts w:ascii="Times New Roman" w:hAnsi="Times New Roman" w:cs="Times New Roman"/>
        </w:rPr>
        <w:t xml:space="preserve">, and </w:t>
      </w:r>
      <w:proofErr w:type="spellStart"/>
      <w:r w:rsidR="002C7886" w:rsidRPr="00246610">
        <w:rPr>
          <w:rFonts w:ascii="Times New Roman" w:hAnsi="Times New Roman" w:cs="Times New Roman"/>
        </w:rPr>
        <w:t>Haipeng</w:t>
      </w:r>
      <w:proofErr w:type="spellEnd"/>
      <w:r w:rsidRPr="00246610">
        <w:rPr>
          <w:rFonts w:ascii="Times New Roman" w:hAnsi="Times New Roman" w:cs="Times New Roman"/>
        </w:rPr>
        <w:t xml:space="preserve"> </w:t>
      </w:r>
      <w:proofErr w:type="spellStart"/>
      <w:r w:rsidR="002C7886" w:rsidRPr="00246610">
        <w:rPr>
          <w:rFonts w:ascii="Times New Roman" w:hAnsi="Times New Roman" w:cs="Times New Roman"/>
        </w:rPr>
        <w:t>Shen</w:t>
      </w:r>
      <w:proofErr w:type="spellEnd"/>
      <w:r w:rsidR="002C7886" w:rsidRPr="00246610">
        <w:rPr>
          <w:rFonts w:ascii="Times New Roman" w:hAnsi="Times New Roman" w:cs="Times New Roman"/>
        </w:rPr>
        <w:t>.</w:t>
      </w:r>
      <w:proofErr w:type="gramEnd"/>
      <w:r w:rsidR="002C7886" w:rsidRPr="00246610">
        <w:rPr>
          <w:rFonts w:ascii="Times New Roman" w:hAnsi="Times New Roman" w:cs="Times New Roman"/>
        </w:rPr>
        <w:t xml:space="preserve"> </w:t>
      </w:r>
      <w:proofErr w:type="gramStart"/>
      <w:r w:rsidR="002C7886" w:rsidRPr="00246610">
        <w:rPr>
          <w:rFonts w:ascii="Times New Roman" w:hAnsi="Times New Roman" w:cs="Times New Roman"/>
        </w:rPr>
        <w:t xml:space="preserve">On scalable measurement-driven </w:t>
      </w:r>
      <w:proofErr w:type="spellStart"/>
      <w:r w:rsidR="002C7886" w:rsidRPr="00246610">
        <w:rPr>
          <w:rFonts w:ascii="Times New Roman" w:hAnsi="Times New Roman" w:cs="Times New Roman"/>
        </w:rPr>
        <w:t>modelling</w:t>
      </w:r>
      <w:proofErr w:type="spellEnd"/>
      <w:r w:rsidR="002C7886" w:rsidRPr="00246610">
        <w:rPr>
          <w:rFonts w:ascii="Times New Roman" w:hAnsi="Times New Roman" w:cs="Times New Roman"/>
        </w:rPr>
        <w:t xml:space="preserve"> of traffic demand in large</w:t>
      </w:r>
      <w:r w:rsidRPr="00246610">
        <w:rPr>
          <w:rFonts w:ascii="Times New Roman" w:hAnsi="Times New Roman" w:cs="Times New Roman"/>
        </w:rPr>
        <w:t xml:space="preserve"> </w:t>
      </w:r>
      <w:r w:rsidR="002C7886" w:rsidRPr="00246610">
        <w:rPr>
          <w:rFonts w:ascii="Times New Roman" w:hAnsi="Times New Roman" w:cs="Times New Roman"/>
        </w:rPr>
        <w:t>WLANs.</w:t>
      </w:r>
      <w:proofErr w:type="gramEnd"/>
      <w:r w:rsidR="002C7886" w:rsidRPr="00246610">
        <w:rPr>
          <w:rFonts w:ascii="Times New Roman" w:hAnsi="Times New Roman" w:cs="Times New Roman"/>
        </w:rPr>
        <w:t xml:space="preserve"> In IEEE Workshop on Local and Metropolitan Area Networks, Princeton</w:t>
      </w:r>
      <w:r>
        <w:rPr>
          <w:rFonts w:ascii="Times New Roman" w:hAnsi="Times New Roman" w:cs="Times New Roman"/>
        </w:rPr>
        <w:t xml:space="preserve"> </w:t>
      </w:r>
      <w:r w:rsidR="002C7886" w:rsidRPr="00246610">
        <w:rPr>
          <w:rFonts w:ascii="Times New Roman" w:hAnsi="Times New Roman" w:cs="Times New Roman"/>
        </w:rPr>
        <w:t>NJ, USA, June 2007.</w:t>
      </w:r>
    </w:p>
    <w:p w:rsidR="00E015DD" w:rsidRDefault="00E015DD" w:rsidP="00246610">
      <w:pPr>
        <w:autoSpaceDE w:val="0"/>
        <w:autoSpaceDN w:val="0"/>
        <w:adjustRightInd w:val="0"/>
        <w:spacing w:after="0" w:line="240" w:lineRule="auto"/>
        <w:jc w:val="both"/>
        <w:rPr>
          <w:rFonts w:ascii="Times New Roman" w:hAnsi="Times New Roman" w:cs="Times New Roman"/>
        </w:rPr>
      </w:pPr>
    </w:p>
    <w:p w:rsidR="00E015DD" w:rsidRPr="00A76694" w:rsidRDefault="00E015DD" w:rsidP="00246610">
      <w:pPr>
        <w:autoSpaceDE w:val="0"/>
        <w:autoSpaceDN w:val="0"/>
        <w:adjustRightInd w:val="0"/>
        <w:spacing w:after="0" w:line="240" w:lineRule="auto"/>
        <w:jc w:val="both"/>
        <w:rPr>
          <w:rFonts w:ascii="Times New Roman" w:hAnsi="Times New Roman" w:cs="Times New Roman"/>
          <w:sz w:val="20"/>
          <w:szCs w:val="20"/>
        </w:rPr>
      </w:pPr>
      <w:r w:rsidRPr="00A76694">
        <w:rPr>
          <w:rFonts w:ascii="Times New Roman" w:hAnsi="Times New Roman" w:cs="Times New Roman"/>
          <w:sz w:val="20"/>
          <w:szCs w:val="20"/>
        </w:rPr>
        <w:t xml:space="preserve">Note: This </w:t>
      </w:r>
      <w:r w:rsidR="00A76694" w:rsidRPr="00A76694">
        <w:rPr>
          <w:rFonts w:ascii="Times New Roman" w:hAnsi="Times New Roman" w:cs="Times New Roman"/>
          <w:sz w:val="20"/>
          <w:szCs w:val="20"/>
        </w:rPr>
        <w:t>draft</w:t>
      </w:r>
      <w:r w:rsidRPr="00A76694">
        <w:rPr>
          <w:rFonts w:ascii="Times New Roman" w:hAnsi="Times New Roman" w:cs="Times New Roman"/>
          <w:sz w:val="20"/>
          <w:szCs w:val="20"/>
        </w:rPr>
        <w:t xml:space="preserve"> is heavily based on </w:t>
      </w:r>
      <w:r w:rsidR="00A76694" w:rsidRPr="00A76694">
        <w:rPr>
          <w:rFonts w:ascii="Times New Roman" w:hAnsi="Times New Roman" w:cs="Times New Roman"/>
          <w:sz w:val="20"/>
          <w:szCs w:val="20"/>
        </w:rPr>
        <w:t xml:space="preserve">the </w:t>
      </w:r>
      <w:r w:rsidRPr="00A76694">
        <w:rPr>
          <w:rFonts w:ascii="Times New Roman" w:hAnsi="Times New Roman" w:cs="Times New Roman"/>
          <w:sz w:val="20"/>
          <w:szCs w:val="20"/>
        </w:rPr>
        <w:t xml:space="preserve">monograph on </w:t>
      </w:r>
      <w:r w:rsidRPr="00A76694">
        <w:rPr>
          <w:rFonts w:ascii="Times New Roman" w:hAnsi="Times New Roman" w:cs="Times New Roman"/>
          <w:sz w:val="20"/>
          <w:szCs w:val="20"/>
          <w:lang w:val="en-GB"/>
        </w:rPr>
        <w:t xml:space="preserve">Maria </w:t>
      </w:r>
      <w:proofErr w:type="spellStart"/>
      <w:r w:rsidRPr="00A76694">
        <w:rPr>
          <w:rFonts w:ascii="Times New Roman" w:hAnsi="Times New Roman" w:cs="Times New Roman"/>
          <w:sz w:val="20"/>
          <w:szCs w:val="20"/>
          <w:lang w:val="en-GB"/>
        </w:rPr>
        <w:t>Papadopouli</w:t>
      </w:r>
      <w:proofErr w:type="spellEnd"/>
      <w:r w:rsidRPr="00A76694">
        <w:rPr>
          <w:rFonts w:ascii="Times New Roman" w:hAnsi="Times New Roman" w:cs="Times New Roman"/>
          <w:b/>
          <w:sz w:val="20"/>
          <w:szCs w:val="20"/>
          <w:lang w:val="en-GB"/>
        </w:rPr>
        <w:t xml:space="preserve"> </w:t>
      </w:r>
      <w:r w:rsidRPr="00A76694">
        <w:rPr>
          <w:rFonts w:ascii="Times New Roman" w:hAnsi="Times New Roman" w:cs="Times New Roman"/>
          <w:sz w:val="20"/>
          <w:szCs w:val="20"/>
          <w:lang w:val="en-GB"/>
        </w:rPr>
        <w:t xml:space="preserve">and Henning </w:t>
      </w:r>
      <w:proofErr w:type="spellStart"/>
      <w:r w:rsidRPr="00A76694">
        <w:rPr>
          <w:rFonts w:ascii="Times New Roman" w:hAnsi="Times New Roman" w:cs="Times New Roman"/>
          <w:sz w:val="20"/>
          <w:szCs w:val="20"/>
          <w:lang w:val="en-GB"/>
        </w:rPr>
        <w:t>Schulzrinne</w:t>
      </w:r>
      <w:proofErr w:type="spellEnd"/>
      <w:r w:rsidRPr="00A76694">
        <w:rPr>
          <w:rFonts w:ascii="Times New Roman" w:hAnsi="Times New Roman" w:cs="Times New Roman"/>
          <w:sz w:val="20"/>
          <w:szCs w:val="20"/>
          <w:lang w:val="en-GB"/>
        </w:rPr>
        <w:t xml:space="preserve">. </w:t>
      </w:r>
      <w:r w:rsidRPr="00A76694">
        <w:rPr>
          <w:rFonts w:ascii="Times New Roman" w:hAnsi="Times New Roman" w:cs="Times New Roman"/>
          <w:sz w:val="20"/>
          <w:szCs w:val="20"/>
        </w:rPr>
        <w:t>P</w:t>
      </w:r>
      <w:proofErr w:type="spellStart"/>
      <w:r w:rsidRPr="00A76694">
        <w:rPr>
          <w:rFonts w:ascii="Times New Roman" w:hAnsi="Times New Roman" w:cs="Times New Roman"/>
          <w:sz w:val="20"/>
          <w:szCs w:val="20"/>
          <w:lang w:val="en-GB"/>
        </w:rPr>
        <w:t>eer</w:t>
      </w:r>
      <w:proofErr w:type="spellEnd"/>
      <w:r w:rsidRPr="00A76694">
        <w:rPr>
          <w:rFonts w:ascii="Times New Roman" w:hAnsi="Times New Roman" w:cs="Times New Roman"/>
          <w:sz w:val="20"/>
          <w:szCs w:val="20"/>
          <w:lang w:val="en-GB"/>
        </w:rPr>
        <w:t xml:space="preserve">-to-peer </w:t>
      </w:r>
      <w:proofErr w:type="gramStart"/>
      <w:r w:rsidRPr="00A76694">
        <w:rPr>
          <w:rFonts w:ascii="Times New Roman" w:hAnsi="Times New Roman" w:cs="Times New Roman"/>
          <w:sz w:val="20"/>
          <w:szCs w:val="20"/>
        </w:rPr>
        <w:t>Computing</w:t>
      </w:r>
      <w:proofErr w:type="gramEnd"/>
      <w:r w:rsidRPr="00A76694">
        <w:rPr>
          <w:rFonts w:ascii="Times New Roman" w:hAnsi="Times New Roman" w:cs="Times New Roman"/>
          <w:sz w:val="20"/>
          <w:szCs w:val="20"/>
        </w:rPr>
        <w:t xml:space="preserve"> for Mobile Networks: Information Discovery and Dissemination</w:t>
      </w:r>
      <w:r w:rsidRPr="00A76694">
        <w:rPr>
          <w:rFonts w:ascii="Times New Roman" w:hAnsi="Times New Roman" w:cs="Times New Roman"/>
          <w:sz w:val="20"/>
          <w:szCs w:val="20"/>
          <w:lang w:val="en-GB"/>
        </w:rPr>
        <w:t xml:space="preserve">. </w:t>
      </w:r>
      <w:r w:rsidRPr="00A76694">
        <w:rPr>
          <w:rFonts w:ascii="Times New Roman" w:hAnsi="Times New Roman" w:cs="Times New Roman"/>
          <w:sz w:val="20"/>
          <w:szCs w:val="20"/>
        </w:rPr>
        <w:t>Springer</w:t>
      </w:r>
      <w:r w:rsidRPr="00A76694">
        <w:rPr>
          <w:rFonts w:ascii="Times New Roman" w:hAnsi="Times New Roman" w:cs="Times New Roman"/>
          <w:sz w:val="20"/>
          <w:szCs w:val="20"/>
          <w:lang w:val="en-GB"/>
        </w:rPr>
        <w:t xml:space="preserve"> </w:t>
      </w:r>
      <w:proofErr w:type="spellStart"/>
      <w:r w:rsidRPr="00A76694">
        <w:rPr>
          <w:rFonts w:ascii="Times New Roman" w:hAnsi="Times New Roman" w:cs="Times New Roman"/>
          <w:sz w:val="20"/>
          <w:szCs w:val="20"/>
        </w:rPr>
        <w:t>Eds</w:t>
      </w:r>
      <w:proofErr w:type="spellEnd"/>
      <w:r w:rsidRPr="00A76694">
        <w:rPr>
          <w:rFonts w:ascii="Times New Roman" w:hAnsi="Times New Roman" w:cs="Times New Roman"/>
          <w:sz w:val="20"/>
          <w:szCs w:val="20"/>
          <w:lang w:val="en-GB"/>
        </w:rPr>
        <w:t>.,</w:t>
      </w:r>
      <w:r w:rsidRPr="00A76694">
        <w:rPr>
          <w:rFonts w:ascii="Times New Roman" w:hAnsi="Times New Roman" w:cs="Times New Roman"/>
          <w:sz w:val="20"/>
          <w:szCs w:val="20"/>
        </w:rPr>
        <w:t xml:space="preserve"> ISBN</w:t>
      </w:r>
      <w:r w:rsidRPr="00A76694">
        <w:rPr>
          <w:rFonts w:ascii="Times New Roman" w:hAnsi="Times New Roman" w:cs="Times New Roman"/>
          <w:sz w:val="20"/>
          <w:szCs w:val="20"/>
          <w:lang w:val="en-GB"/>
        </w:rPr>
        <w:t>: 978-0-387-24427-3, 2009</w:t>
      </w:r>
      <w:r w:rsidR="00A76694">
        <w:rPr>
          <w:rFonts w:ascii="Times New Roman" w:hAnsi="Times New Roman" w:cs="Times New Roman"/>
          <w:sz w:val="20"/>
          <w:szCs w:val="20"/>
          <w:lang w:val="en-GB"/>
        </w:rPr>
        <w:t>.</w:t>
      </w:r>
    </w:p>
    <w:sectPr w:rsidR="00E015DD" w:rsidRPr="00A76694" w:rsidSect="003753E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MR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B9C"/>
    <w:multiLevelType w:val="hybridMultilevel"/>
    <w:tmpl w:val="789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328E8"/>
    <w:multiLevelType w:val="hybridMultilevel"/>
    <w:tmpl w:val="0EE49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628BD"/>
    <w:multiLevelType w:val="hybridMultilevel"/>
    <w:tmpl w:val="3996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27FB3"/>
    <w:multiLevelType w:val="hybridMultilevel"/>
    <w:tmpl w:val="B3B2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344B4"/>
    <w:multiLevelType w:val="hybridMultilevel"/>
    <w:tmpl w:val="D97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82E32"/>
    <w:multiLevelType w:val="hybridMultilevel"/>
    <w:tmpl w:val="D4C8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55924"/>
    <w:multiLevelType w:val="hybridMultilevel"/>
    <w:tmpl w:val="FBA0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904"/>
    <w:rsid w:val="000B5D84"/>
    <w:rsid w:val="001072A9"/>
    <w:rsid w:val="0011434F"/>
    <w:rsid w:val="00142C88"/>
    <w:rsid w:val="00161B9E"/>
    <w:rsid w:val="001A7E9B"/>
    <w:rsid w:val="00227216"/>
    <w:rsid w:val="002321B5"/>
    <w:rsid w:val="0024638F"/>
    <w:rsid w:val="00246610"/>
    <w:rsid w:val="00277B60"/>
    <w:rsid w:val="00286439"/>
    <w:rsid w:val="002C7886"/>
    <w:rsid w:val="002D2852"/>
    <w:rsid w:val="003426FF"/>
    <w:rsid w:val="003753EC"/>
    <w:rsid w:val="00445E34"/>
    <w:rsid w:val="005110AF"/>
    <w:rsid w:val="00577D0D"/>
    <w:rsid w:val="00582737"/>
    <w:rsid w:val="00582C5D"/>
    <w:rsid w:val="005A436D"/>
    <w:rsid w:val="005A52F1"/>
    <w:rsid w:val="00747525"/>
    <w:rsid w:val="00766904"/>
    <w:rsid w:val="00860F2E"/>
    <w:rsid w:val="008C7840"/>
    <w:rsid w:val="008D1B33"/>
    <w:rsid w:val="009407DC"/>
    <w:rsid w:val="00970441"/>
    <w:rsid w:val="00A2409C"/>
    <w:rsid w:val="00A334D2"/>
    <w:rsid w:val="00A76694"/>
    <w:rsid w:val="00AD4AEE"/>
    <w:rsid w:val="00B5438B"/>
    <w:rsid w:val="00B60146"/>
    <w:rsid w:val="00B71837"/>
    <w:rsid w:val="00BE2C74"/>
    <w:rsid w:val="00C143F4"/>
    <w:rsid w:val="00C23A01"/>
    <w:rsid w:val="00CA351E"/>
    <w:rsid w:val="00CB20D5"/>
    <w:rsid w:val="00E015DD"/>
    <w:rsid w:val="00E972E9"/>
    <w:rsid w:val="00F45401"/>
    <w:rsid w:val="00F53E22"/>
    <w:rsid w:val="00F90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766904"/>
    <w:rPr>
      <w:rFonts w:ascii="Courier New" w:eastAsia="Times New Roman" w:hAnsi="Courier New" w:cs="Courier New"/>
      <w:color w:val="000000"/>
      <w:sz w:val="20"/>
      <w:szCs w:val="20"/>
    </w:rPr>
  </w:style>
  <w:style w:type="paragraph" w:styleId="ListParagraph">
    <w:name w:val="List Paragraph"/>
    <w:basedOn w:val="Normal"/>
    <w:uiPriority w:val="34"/>
    <w:qFormat/>
    <w:rsid w:val="00BE2C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7</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forth</Company>
  <LinksUpToDate>false</LinksUpToDate>
  <CharactersWithSpaces>20397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mgp</dc:creator>
  <cp:keywords/>
  <dc:description/>
  <cp:lastModifiedBy>mgp</cp:lastModifiedBy>
  <cp:revision>27</cp:revision>
  <dcterms:created xsi:type="dcterms:W3CDTF">2010-04-17T09:01:00Z</dcterms:created>
  <dcterms:modified xsi:type="dcterms:W3CDTF">2010-04-18T11:27:00Z</dcterms:modified>
</cp:coreProperties>
</file>